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9014" w14:textId="77777777" w:rsidR="00B7419D" w:rsidRDefault="00B7419D" w:rsidP="006509FB">
      <w:pPr>
        <w:jc w:val="both"/>
        <w:rPr>
          <w:rFonts w:ascii="Arial" w:eastAsiaTheme="minorHAnsi" w:hAnsi="Arial" w:cs="Arial"/>
          <w:color w:val="000000"/>
          <w:sz w:val="21"/>
          <w:szCs w:val="21"/>
          <w:lang w:val="nb-NO"/>
        </w:rPr>
      </w:pPr>
    </w:p>
    <w:p w14:paraId="44EDD94F" w14:textId="77777777" w:rsidR="00B7419D" w:rsidRDefault="00B7419D" w:rsidP="006509FB">
      <w:pPr>
        <w:jc w:val="both"/>
        <w:rPr>
          <w:rFonts w:ascii="Arial" w:eastAsiaTheme="minorHAnsi" w:hAnsi="Arial" w:cs="Arial"/>
          <w:color w:val="000000"/>
          <w:sz w:val="21"/>
          <w:szCs w:val="21"/>
          <w:lang w:val="nb-NO"/>
        </w:rPr>
      </w:pPr>
    </w:p>
    <w:p w14:paraId="36825097" w14:textId="77777777" w:rsidR="000312E8" w:rsidRDefault="000312E8" w:rsidP="006509FB">
      <w:pPr>
        <w:jc w:val="both"/>
        <w:rPr>
          <w:rFonts w:ascii="Arial" w:eastAsiaTheme="minorHAnsi" w:hAnsi="Arial" w:cs="Arial"/>
          <w:color w:val="000000"/>
          <w:sz w:val="21"/>
          <w:szCs w:val="21"/>
          <w:lang w:val="nb-NO"/>
        </w:rPr>
      </w:pPr>
    </w:p>
    <w:p w14:paraId="6ACCF440" w14:textId="77777777" w:rsidR="000312E8" w:rsidRDefault="000312E8" w:rsidP="006509FB">
      <w:pPr>
        <w:jc w:val="both"/>
        <w:rPr>
          <w:rFonts w:ascii="Arial" w:eastAsiaTheme="minorHAnsi" w:hAnsi="Arial" w:cs="Arial"/>
          <w:color w:val="000000"/>
          <w:sz w:val="21"/>
          <w:szCs w:val="21"/>
          <w:lang w:val="nb-NO"/>
        </w:rPr>
      </w:pPr>
    </w:p>
    <w:p w14:paraId="3F7ECF78" w14:textId="405A7F28" w:rsidR="006509FB" w:rsidRPr="00B7419D" w:rsidRDefault="00142FDC" w:rsidP="006509FB">
      <w:pPr>
        <w:jc w:val="both"/>
        <w:rPr>
          <w:rFonts w:ascii="Arial" w:eastAsiaTheme="minorHAnsi" w:hAnsi="Arial" w:cs="Arial"/>
          <w:color w:val="000000"/>
          <w:sz w:val="21"/>
          <w:szCs w:val="21"/>
          <w:lang w:val="nb-NO"/>
        </w:rPr>
      </w:pPr>
      <w:bookmarkStart w:id="0" w:name="_GoBack"/>
      <w:bookmarkEnd w:id="0"/>
      <w:r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Til deg som er nyansatt eller vikar på </w:t>
      </w:r>
      <w:r w:rsidRPr="00B7419D">
        <w:rPr>
          <w:rFonts w:ascii="Arial" w:eastAsiaTheme="minorHAnsi" w:hAnsi="Arial" w:cs="Arial"/>
          <w:i/>
          <w:color w:val="FF0000"/>
          <w:sz w:val="21"/>
          <w:szCs w:val="21"/>
          <w:lang w:val="nb-NO"/>
        </w:rPr>
        <w:t>(skolens navn)</w:t>
      </w:r>
    </w:p>
    <w:p w14:paraId="5A04B7BB" w14:textId="77777777" w:rsidR="00142FDC" w:rsidRPr="00B7419D" w:rsidRDefault="00142FDC" w:rsidP="006509FB">
      <w:pPr>
        <w:jc w:val="both"/>
        <w:rPr>
          <w:rFonts w:ascii="Arial" w:hAnsi="Arial" w:cs="Arial"/>
          <w:b/>
          <w:color w:val="000000"/>
          <w:sz w:val="21"/>
          <w:szCs w:val="21"/>
          <w:lang w:val="nb-NO"/>
        </w:rPr>
      </w:pPr>
    </w:p>
    <w:p w14:paraId="3B6235CF" w14:textId="00A4DC22" w:rsidR="00142FDC" w:rsidRPr="00B7419D" w:rsidRDefault="00444FC9" w:rsidP="006509FB">
      <w:pPr>
        <w:jc w:val="both"/>
        <w:rPr>
          <w:rFonts w:ascii="Arial" w:hAnsi="Arial" w:cs="Arial"/>
          <w:b/>
          <w:color w:val="000000"/>
          <w:sz w:val="32"/>
          <w:szCs w:val="32"/>
          <w:lang w:val="nb-NO"/>
        </w:rPr>
      </w:pPr>
      <w:r w:rsidRPr="00B7419D">
        <w:rPr>
          <w:rFonts w:ascii="Arial" w:hAnsi="Arial" w:cs="Arial"/>
          <w:b/>
          <w:color w:val="000000"/>
          <w:sz w:val="32"/>
          <w:szCs w:val="32"/>
          <w:lang w:val="nb-NO"/>
        </w:rPr>
        <w:t>Rettighetsbasert skole</w:t>
      </w:r>
    </w:p>
    <w:p w14:paraId="098D5AFF" w14:textId="64E80EB8" w:rsidR="00A44BB8" w:rsidRPr="00B7419D" w:rsidRDefault="00A44BB8" w:rsidP="00A44BB8">
      <w:pPr>
        <w:pStyle w:val="Default"/>
        <w:jc w:val="both"/>
        <w:rPr>
          <w:sz w:val="21"/>
          <w:szCs w:val="21"/>
        </w:rPr>
      </w:pPr>
    </w:p>
    <w:p w14:paraId="358D281B" w14:textId="3BB3EEC1" w:rsidR="003E24C4" w:rsidRPr="00B7419D" w:rsidRDefault="003E24C4" w:rsidP="006509FB">
      <w:pPr>
        <w:jc w:val="both"/>
        <w:rPr>
          <w:rFonts w:ascii="Arial" w:eastAsiaTheme="minorHAnsi" w:hAnsi="Arial" w:cs="Arial"/>
          <w:color w:val="000000"/>
          <w:sz w:val="21"/>
          <w:szCs w:val="21"/>
          <w:lang w:val="nb-NO"/>
        </w:rPr>
      </w:pPr>
      <w:r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Vår skole er en </w:t>
      </w:r>
      <w:r w:rsidR="00D1076C" w:rsidRPr="00B7419D">
        <w:rPr>
          <w:rFonts w:ascii="Arial" w:eastAsiaTheme="minorHAnsi" w:hAnsi="Arial" w:cs="Arial"/>
          <w:i/>
          <w:color w:val="000000"/>
          <w:sz w:val="21"/>
          <w:szCs w:val="21"/>
          <w:lang w:val="nb-NO"/>
        </w:rPr>
        <w:t>rettighetsbasert skole</w:t>
      </w:r>
      <w:r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. Det betyr at vi har </w:t>
      </w:r>
      <w:r w:rsidR="00F93502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en bevisst, </w:t>
      </w:r>
      <w:r w:rsidR="00D63816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uttalt og </w:t>
      </w:r>
      <w:r w:rsidR="00F93502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synlig </w:t>
      </w:r>
      <w:r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>forankring i FNs barnekonvensjon</w:t>
      </w:r>
      <w:r w:rsidR="008E696B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 og barns rettigheter</w:t>
      </w:r>
      <w:r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. </w:t>
      </w:r>
      <w:r w:rsidR="008536EC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Vi følger </w:t>
      </w:r>
      <w:proofErr w:type="spellStart"/>
      <w:r w:rsidR="008536EC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>UNICEFs</w:t>
      </w:r>
      <w:proofErr w:type="spellEnd"/>
      <w:r w:rsidR="008536EC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 modell for Rettighetsskoler og arbeider </w:t>
      </w:r>
      <w:r w:rsidR="00577DDE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>for at barns rettigheter og deres betydning for skolens virksomhet skal være kjent og respektert av alle som er tilknyttet skolen; elever, foreldre og ansatte</w:t>
      </w:r>
      <w:r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. </w:t>
      </w:r>
      <w:r w:rsidR="00577DDE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>Sentrale verdier er</w:t>
      </w:r>
      <w:r w:rsidR="008E696B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 </w:t>
      </w:r>
      <w:r w:rsidR="00577DDE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>mangfold</w:t>
      </w:r>
      <w:r w:rsidR="008E696B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>, respekt, trygghet, engasjement og ansvarsfølelse</w:t>
      </w:r>
      <w:r w:rsidR="00EE2B04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>.</w:t>
      </w:r>
      <w:r w:rsidR="00D63816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 Dette får konsekvenser for hvordan vi snakker til hverandre; åpent, fordomsfritt og med respekt.</w:t>
      </w:r>
    </w:p>
    <w:p w14:paraId="48A06B1B" w14:textId="77777777" w:rsidR="003E24C4" w:rsidRPr="00B7419D" w:rsidRDefault="003E24C4" w:rsidP="006509FB">
      <w:pPr>
        <w:jc w:val="both"/>
        <w:rPr>
          <w:rFonts w:ascii="Arial" w:eastAsiaTheme="minorHAnsi" w:hAnsi="Arial" w:cs="Arial"/>
          <w:color w:val="000000"/>
          <w:sz w:val="21"/>
          <w:szCs w:val="21"/>
          <w:lang w:val="nb-NO"/>
        </w:rPr>
      </w:pPr>
    </w:p>
    <w:p w14:paraId="680FD753" w14:textId="42C47CF8" w:rsidR="00D63816" w:rsidRPr="00B7419D" w:rsidRDefault="00D63816" w:rsidP="006509FB">
      <w:pPr>
        <w:jc w:val="both"/>
        <w:rPr>
          <w:rFonts w:ascii="Arial" w:eastAsiaTheme="minorHAnsi" w:hAnsi="Arial" w:cs="Arial"/>
          <w:b/>
          <w:color w:val="000000"/>
          <w:sz w:val="21"/>
          <w:szCs w:val="21"/>
          <w:lang w:val="nb-NO"/>
        </w:rPr>
      </w:pPr>
      <w:r w:rsidRPr="00B7419D">
        <w:rPr>
          <w:rFonts w:ascii="Arial" w:eastAsiaTheme="minorHAnsi" w:hAnsi="Arial" w:cs="Arial"/>
          <w:b/>
          <w:color w:val="000000"/>
          <w:sz w:val="21"/>
          <w:szCs w:val="21"/>
          <w:lang w:val="nb-NO"/>
        </w:rPr>
        <w:t>Elevmedvirkning</w:t>
      </w:r>
    </w:p>
    <w:p w14:paraId="4D39C0D3" w14:textId="7A0274C5" w:rsidR="003E24C4" w:rsidRPr="00B7419D" w:rsidRDefault="003E12C9" w:rsidP="006509FB">
      <w:pPr>
        <w:jc w:val="both"/>
        <w:rPr>
          <w:rFonts w:ascii="Arial" w:eastAsiaTheme="minorHAnsi" w:hAnsi="Arial" w:cs="Arial"/>
          <w:color w:val="000000"/>
          <w:sz w:val="21"/>
          <w:szCs w:val="21"/>
          <w:lang w:val="nb-NO"/>
        </w:rPr>
      </w:pPr>
      <w:r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>I likhet med UNICEF</w:t>
      </w:r>
      <w:r w:rsidR="00EE2B04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 ser </w:t>
      </w:r>
      <w:r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vi </w:t>
      </w:r>
      <w:r w:rsidR="00EE2B04"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 xml:space="preserve">på elevene som ressurssterke, medskapende individer. Vi </w:t>
      </w:r>
      <w:r w:rsidR="00EE2B04"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legger vekt på å styrke elevenes tro på egne krefter, trene dem i å si sin mening og ta initiativ. </w:t>
      </w:r>
      <w:r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>I undervisningen benytter vi anledningen til å trekke inn ulike rettigheter der det er naturlig, og metodisk legger vi vekt på elevaktivitet og medvirkning.</w:t>
      </w:r>
    </w:p>
    <w:p w14:paraId="437CB263" w14:textId="77777777" w:rsidR="0010210E" w:rsidRPr="00B7419D" w:rsidRDefault="0010210E" w:rsidP="006509FB">
      <w:pPr>
        <w:jc w:val="both"/>
        <w:rPr>
          <w:rFonts w:ascii="Arial" w:eastAsiaTheme="minorHAnsi" w:hAnsi="Arial" w:cs="Arial"/>
          <w:color w:val="000000"/>
          <w:sz w:val="21"/>
          <w:szCs w:val="21"/>
          <w:lang w:val="nb-NO"/>
        </w:rPr>
      </w:pPr>
    </w:p>
    <w:p w14:paraId="57A7E572" w14:textId="7CF57679" w:rsidR="00D63816" w:rsidRPr="00B7419D" w:rsidRDefault="00D63816" w:rsidP="006509FB">
      <w:pPr>
        <w:jc w:val="both"/>
        <w:rPr>
          <w:rFonts w:ascii="Arial" w:eastAsiaTheme="minorHAnsi" w:hAnsi="Arial" w:cs="Arial"/>
          <w:b/>
          <w:color w:val="000000"/>
          <w:sz w:val="21"/>
          <w:szCs w:val="21"/>
          <w:lang w:val="nb-NO"/>
        </w:rPr>
      </w:pPr>
      <w:r w:rsidRPr="00B7419D">
        <w:rPr>
          <w:rFonts w:ascii="Arial" w:eastAsiaTheme="minorHAnsi" w:hAnsi="Arial" w:cs="Arial"/>
          <w:b/>
          <w:color w:val="000000"/>
          <w:sz w:val="21"/>
          <w:szCs w:val="21"/>
          <w:lang w:val="nb-NO"/>
        </w:rPr>
        <w:t>Læreplanene</w:t>
      </w:r>
    </w:p>
    <w:p w14:paraId="6BBB07A4" w14:textId="7B9D8DEB" w:rsidR="0010210E" w:rsidRPr="00B7419D" w:rsidRDefault="0010210E" w:rsidP="006509FB">
      <w:pPr>
        <w:jc w:val="both"/>
        <w:rPr>
          <w:rFonts w:ascii="Arial" w:eastAsiaTheme="minorHAnsi" w:hAnsi="Arial" w:cs="Arial"/>
          <w:color w:val="000000"/>
          <w:sz w:val="21"/>
          <w:szCs w:val="21"/>
          <w:lang w:val="nb-NO"/>
        </w:rPr>
      </w:pPr>
      <w:r w:rsidRPr="00B7419D">
        <w:rPr>
          <w:rFonts w:ascii="Arial" w:eastAsiaTheme="minorHAnsi" w:hAnsi="Arial" w:cs="Arial"/>
          <w:color w:val="000000"/>
          <w:sz w:val="21"/>
          <w:szCs w:val="21"/>
          <w:lang w:val="nb-NO"/>
        </w:rPr>
        <w:t>En Rettighetsskole tydeliggjør sentrale verdier i de nye læreplanene. I overordnet del heter det blant annet:</w:t>
      </w:r>
    </w:p>
    <w:p w14:paraId="665A5F30" w14:textId="77777777" w:rsidR="0010210E" w:rsidRPr="00B7419D" w:rsidRDefault="0010210E" w:rsidP="0010210E">
      <w:pPr>
        <w:autoSpaceDE w:val="0"/>
        <w:autoSpaceDN w:val="0"/>
        <w:adjustRightInd w:val="0"/>
        <w:spacing w:after="15"/>
        <w:jc w:val="both"/>
        <w:rPr>
          <w:rFonts w:ascii="Arial" w:hAnsi="Arial" w:cs="Arial"/>
          <w:i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i/>
          <w:color w:val="000000"/>
          <w:sz w:val="21"/>
          <w:szCs w:val="21"/>
          <w:lang w:val="nb-NO"/>
        </w:rPr>
        <w:t xml:space="preserve">Barnekonvensjonen er en del av menneskerettighetene og gir barn og unge et særlig vern. Opplæringen må være i samsvar med menneskerettighetene, samtidig som elevene skal tilegne seg kunnskap om </w:t>
      </w:r>
      <w:proofErr w:type="gramStart"/>
      <w:r w:rsidRPr="00B7419D">
        <w:rPr>
          <w:rFonts w:ascii="Arial" w:hAnsi="Arial" w:cs="Arial"/>
          <w:i/>
          <w:color w:val="000000"/>
          <w:sz w:val="21"/>
          <w:szCs w:val="21"/>
          <w:lang w:val="nb-NO"/>
        </w:rPr>
        <w:t>menneskerettighetene…</w:t>
      </w:r>
      <w:proofErr w:type="gramEnd"/>
    </w:p>
    <w:p w14:paraId="2ADCC15C" w14:textId="77777777" w:rsidR="0010210E" w:rsidRPr="00B7419D" w:rsidRDefault="0010210E" w:rsidP="0010210E">
      <w:pPr>
        <w:jc w:val="both"/>
        <w:rPr>
          <w:rFonts w:ascii="Arial" w:eastAsiaTheme="minorHAnsi" w:hAnsi="Arial" w:cs="Arial"/>
          <w:i/>
          <w:color w:val="000000"/>
          <w:sz w:val="21"/>
          <w:szCs w:val="21"/>
          <w:lang w:val="nb-NO"/>
        </w:rPr>
      </w:pPr>
      <w:r w:rsidRPr="00B7419D">
        <w:rPr>
          <w:rFonts w:ascii="Arial" w:eastAsiaTheme="minorHAnsi" w:hAnsi="Arial" w:cs="Arial"/>
          <w:i/>
          <w:color w:val="000000"/>
          <w:sz w:val="21"/>
          <w:szCs w:val="21"/>
          <w:lang w:val="nb-NO"/>
        </w:rPr>
        <w:t>Skolen skal være et sted der barn og unge opplever demokrati i praksis. Elevene skal erfare at de blir lyttet til i skolehverdagen, at de har reell innflytelse, og at de kan påvirke det som angår dem.</w:t>
      </w:r>
    </w:p>
    <w:p w14:paraId="1C2B0153" w14:textId="77777777" w:rsidR="0010210E" w:rsidRPr="00B7419D" w:rsidRDefault="0010210E" w:rsidP="0010210E">
      <w:pPr>
        <w:autoSpaceDE w:val="0"/>
        <w:autoSpaceDN w:val="0"/>
        <w:adjustRightInd w:val="0"/>
        <w:spacing w:after="15"/>
        <w:jc w:val="both"/>
        <w:rPr>
          <w:rFonts w:ascii="Arial" w:hAnsi="Arial" w:cs="Arial"/>
          <w:i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i/>
          <w:color w:val="000000"/>
          <w:sz w:val="21"/>
          <w:szCs w:val="21"/>
          <w:lang w:val="nb-NO"/>
        </w:rPr>
        <w:t>En felles ramme gir og skal gi rom for mangfold, og elevene skal få innsikt i hvordan vi lever sammen med ulike perspektiver, holdninger og livsanskuelser …</w:t>
      </w:r>
    </w:p>
    <w:p w14:paraId="530DF497" w14:textId="3FA8DB79" w:rsidR="006509FB" w:rsidRPr="00B7419D" w:rsidRDefault="006509FB" w:rsidP="006509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nb-NO"/>
        </w:rPr>
      </w:pPr>
    </w:p>
    <w:p w14:paraId="6FCEFFA2" w14:textId="340FF2EE" w:rsidR="00D63816" w:rsidRPr="00B7419D" w:rsidRDefault="00D63816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b/>
          <w:color w:val="000000"/>
          <w:sz w:val="21"/>
          <w:szCs w:val="21"/>
          <w:lang w:val="nb-NO"/>
        </w:rPr>
        <w:t>Internasjonal satsing</w:t>
      </w:r>
    </w:p>
    <w:p w14:paraId="30FC6BE6" w14:textId="1A0DF1E9" w:rsidR="00C15F2C" w:rsidRPr="00B7419D" w:rsidRDefault="006509FB" w:rsidP="006509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UNICEF Storbritannia tok initiativ til de første “Rights </w:t>
      </w:r>
      <w:proofErr w:type="spellStart"/>
      <w:r w:rsidRPr="00B7419D">
        <w:rPr>
          <w:rFonts w:ascii="Arial" w:hAnsi="Arial" w:cs="Arial"/>
          <w:color w:val="000000"/>
          <w:sz w:val="21"/>
          <w:szCs w:val="21"/>
          <w:lang w:val="nb-NO"/>
        </w:rPr>
        <w:t>Respecting</w:t>
      </w:r>
      <w:proofErr w:type="spellEnd"/>
      <w:r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 Scho</w:t>
      </w:r>
      <w:r w:rsidR="00F17F6A" w:rsidRPr="00B7419D">
        <w:rPr>
          <w:rFonts w:ascii="Arial" w:hAnsi="Arial" w:cs="Arial"/>
          <w:color w:val="000000"/>
          <w:sz w:val="21"/>
          <w:szCs w:val="21"/>
          <w:lang w:val="nb-NO"/>
        </w:rPr>
        <w:t>ols” i 2004. I dag er det over 5</w:t>
      </w:r>
      <w:r w:rsidRPr="00B7419D">
        <w:rPr>
          <w:rFonts w:ascii="Arial" w:hAnsi="Arial" w:cs="Arial"/>
          <w:color w:val="000000"/>
          <w:sz w:val="21"/>
          <w:szCs w:val="21"/>
          <w:lang w:val="nb-NO"/>
        </w:rPr>
        <w:t>000 rettighetsskoler i Storbritannia, og flere land har sine nasjonale varianter</w:t>
      </w:r>
      <w:r w:rsidR="00D21BEE"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, inkludert de nordiske. </w:t>
      </w:r>
      <w:r w:rsidR="00AC5455" w:rsidRPr="00B7419D">
        <w:rPr>
          <w:rFonts w:ascii="Arial" w:hAnsi="Arial" w:cs="Arial"/>
          <w:color w:val="000000"/>
          <w:sz w:val="21"/>
          <w:szCs w:val="21"/>
          <w:lang w:val="nb-NO"/>
        </w:rPr>
        <w:t>I Norge er det to sertifiserte UNICEF Rettighetsskoler; Åsgård barneskole i Å</w:t>
      </w:r>
      <w:r w:rsidR="00D43B47" w:rsidRPr="00B7419D">
        <w:rPr>
          <w:rFonts w:ascii="Arial" w:hAnsi="Arial" w:cs="Arial"/>
          <w:color w:val="000000"/>
          <w:sz w:val="21"/>
          <w:szCs w:val="21"/>
          <w:lang w:val="nb-NO"/>
        </w:rPr>
        <w:t>s kommune og Sten-</w:t>
      </w:r>
      <w:proofErr w:type="spellStart"/>
      <w:r w:rsidR="00D43B47" w:rsidRPr="00B7419D">
        <w:rPr>
          <w:rFonts w:ascii="Arial" w:hAnsi="Arial" w:cs="Arial"/>
          <w:color w:val="000000"/>
          <w:sz w:val="21"/>
          <w:szCs w:val="21"/>
          <w:lang w:val="nb-NO"/>
        </w:rPr>
        <w:t>Tærud</w:t>
      </w:r>
      <w:proofErr w:type="spellEnd"/>
      <w:r w:rsidR="00D43B47"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 barne- og ungdomsskole i Lillestrøm kommune. Gjennom et samarbeid med </w:t>
      </w:r>
      <w:r w:rsidR="006561DA"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UNICEF Norge har de </w:t>
      </w:r>
      <w:r w:rsidR="00800A6A" w:rsidRPr="00B7419D">
        <w:rPr>
          <w:rFonts w:ascii="Arial" w:hAnsi="Arial" w:cs="Arial"/>
          <w:color w:val="000000"/>
          <w:sz w:val="21"/>
          <w:szCs w:val="21"/>
          <w:lang w:val="nb-NO"/>
        </w:rPr>
        <w:t>utviklet en norsk versjon av rettighetsbaserte skoler som bygger på den danske modellen.</w:t>
      </w:r>
      <w:r w:rsidR="0012112F"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 </w:t>
      </w:r>
      <w:r w:rsidR="00852FCB" w:rsidRPr="00B7419D">
        <w:rPr>
          <w:rFonts w:ascii="Arial" w:hAnsi="Arial" w:cs="Arial"/>
          <w:color w:val="000000"/>
          <w:sz w:val="21"/>
          <w:szCs w:val="21"/>
          <w:lang w:val="nb-NO"/>
        </w:rPr>
        <w:t>Rettighetsbaserte skoler</w:t>
      </w:r>
      <w:r w:rsidR="0012112F"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 følger ikke et program, en «oppskrift», men er et langsiktig, skolebasert utviklingsarbeid i samarbeid med UNICEF.</w:t>
      </w:r>
    </w:p>
    <w:p w14:paraId="260E950C" w14:textId="77777777" w:rsidR="00C15F2C" w:rsidRPr="00B7419D" w:rsidRDefault="00C15F2C" w:rsidP="006509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nb-NO"/>
        </w:rPr>
      </w:pPr>
    </w:p>
    <w:p w14:paraId="62E75559" w14:textId="5FC21CB5" w:rsidR="00D63816" w:rsidRPr="00B7419D" w:rsidRDefault="00D63816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b/>
          <w:color w:val="000000"/>
          <w:sz w:val="21"/>
          <w:szCs w:val="21"/>
          <w:lang w:val="nb-NO"/>
        </w:rPr>
        <w:t>Norsk modell</w:t>
      </w:r>
    </w:p>
    <w:p w14:paraId="101FD785" w14:textId="47BBDD79" w:rsidR="006509FB" w:rsidRPr="00B7419D" w:rsidRDefault="00142FDC" w:rsidP="006509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color w:val="000000"/>
          <w:sz w:val="21"/>
          <w:szCs w:val="21"/>
          <w:lang w:val="nb-NO"/>
        </w:rPr>
        <w:t>I Norge</w:t>
      </w:r>
      <w:r w:rsidR="006509FB"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 følger </w:t>
      </w:r>
      <w:r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vi stort sett den danske modellen. </w:t>
      </w:r>
      <w:r w:rsidR="006509FB" w:rsidRPr="00B7419D">
        <w:rPr>
          <w:rFonts w:ascii="Arial" w:hAnsi="Arial" w:cs="Arial"/>
          <w:color w:val="000000"/>
          <w:sz w:val="21"/>
          <w:szCs w:val="21"/>
          <w:lang w:val="nb-NO"/>
        </w:rPr>
        <w:t>Fire «</w:t>
      </w:r>
      <w:proofErr w:type="spellStart"/>
      <w:r w:rsidR="006509FB" w:rsidRPr="00B7419D">
        <w:rPr>
          <w:rFonts w:ascii="Arial" w:hAnsi="Arial" w:cs="Arial"/>
          <w:color w:val="000000"/>
          <w:sz w:val="21"/>
          <w:szCs w:val="21"/>
          <w:lang w:val="nb-NO"/>
        </w:rPr>
        <w:t>byggestener</w:t>
      </w:r>
      <w:proofErr w:type="spellEnd"/>
      <w:r w:rsidR="006509FB"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» </w:t>
      </w:r>
      <w:r w:rsidR="0012112F" w:rsidRPr="00B7419D">
        <w:rPr>
          <w:rFonts w:ascii="Arial" w:hAnsi="Arial" w:cs="Arial"/>
          <w:color w:val="000000"/>
          <w:sz w:val="21"/>
          <w:szCs w:val="21"/>
          <w:lang w:val="nb-NO"/>
        </w:rPr>
        <w:t>går</w:t>
      </w:r>
      <w:r w:rsidR="006509FB"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 som en rød tråd gjennom hele arbeidet:</w:t>
      </w:r>
    </w:p>
    <w:p w14:paraId="309BD020" w14:textId="77777777" w:rsidR="006509FB" w:rsidRPr="00B7419D" w:rsidRDefault="006509FB" w:rsidP="006509FB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15" w:line="240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B7419D">
        <w:rPr>
          <w:rFonts w:ascii="Arial" w:hAnsi="Arial" w:cs="Arial"/>
          <w:color w:val="000000"/>
          <w:sz w:val="21"/>
          <w:szCs w:val="21"/>
          <w:u w:val="single"/>
        </w:rPr>
        <w:t xml:space="preserve">Kunnskap </w:t>
      </w:r>
    </w:p>
    <w:p w14:paraId="648C280D" w14:textId="067A362F" w:rsidR="006509FB" w:rsidRPr="00B7419D" w:rsidRDefault="006509FB" w:rsidP="006509FB">
      <w:pPr>
        <w:autoSpaceDE w:val="0"/>
        <w:autoSpaceDN w:val="0"/>
        <w:adjustRightInd w:val="0"/>
        <w:spacing w:after="15"/>
        <w:jc w:val="both"/>
        <w:rPr>
          <w:rFonts w:ascii="Arial" w:hAnsi="Arial" w:cs="Arial"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Elever, personale og foreldre kjenner </w:t>
      </w:r>
      <w:r w:rsidR="00F17F6A" w:rsidRPr="00B7419D">
        <w:rPr>
          <w:rFonts w:ascii="Arial" w:hAnsi="Arial" w:cs="Arial"/>
          <w:color w:val="000000"/>
          <w:sz w:val="21"/>
          <w:szCs w:val="21"/>
          <w:lang w:val="nb-NO"/>
        </w:rPr>
        <w:t>FNs barnekonvensjon</w:t>
      </w:r>
      <w:r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 og vet hvordan den etterleves i skolens kultur </w:t>
      </w:r>
    </w:p>
    <w:p w14:paraId="6FE95F0D" w14:textId="77777777" w:rsidR="006509FB" w:rsidRPr="00B7419D" w:rsidRDefault="006509FB" w:rsidP="006509FB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15" w:line="240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B7419D">
        <w:rPr>
          <w:rFonts w:ascii="Arial" w:hAnsi="Arial" w:cs="Arial"/>
          <w:color w:val="000000"/>
          <w:sz w:val="21"/>
          <w:szCs w:val="21"/>
          <w:u w:val="single"/>
        </w:rPr>
        <w:t>Elevmedvirkning</w:t>
      </w:r>
    </w:p>
    <w:p w14:paraId="64A478DC" w14:textId="660BE316" w:rsidR="005B22BF" w:rsidRPr="00B7419D" w:rsidRDefault="006509FB" w:rsidP="006509FB">
      <w:pPr>
        <w:autoSpaceDE w:val="0"/>
        <w:autoSpaceDN w:val="0"/>
        <w:adjustRightInd w:val="0"/>
        <w:spacing w:after="15"/>
        <w:jc w:val="both"/>
        <w:rPr>
          <w:rFonts w:ascii="Arial" w:hAnsi="Arial" w:cs="Arial"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color w:val="000000"/>
          <w:sz w:val="21"/>
          <w:szCs w:val="21"/>
          <w:lang w:val="nb-NO"/>
        </w:rPr>
        <w:t>Alle elevene har mulighet til å delta aktivt og si sin mening. Undervisningsmetodene og skolens drift legger vekt på demokrati og medborgerskap</w:t>
      </w:r>
    </w:p>
    <w:p w14:paraId="103DFE8B" w14:textId="4E9F22A3" w:rsidR="006509FB" w:rsidRPr="00B7419D" w:rsidRDefault="00B604DC" w:rsidP="00B604DC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15" w:line="240" w:lineRule="auto"/>
        <w:ind w:left="0" w:firstLine="284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B7419D">
        <w:rPr>
          <w:rFonts w:ascii="Arial" w:hAnsi="Arial" w:cs="Arial"/>
          <w:color w:val="000000"/>
          <w:sz w:val="21"/>
          <w:szCs w:val="21"/>
          <w:u w:val="single"/>
        </w:rPr>
        <w:t>Undervisning</w:t>
      </w:r>
      <w:r w:rsidRPr="00B7419D">
        <w:rPr>
          <w:rFonts w:ascii="Arial" w:hAnsi="Arial" w:cs="Arial"/>
          <w:color w:val="000000"/>
          <w:sz w:val="21"/>
          <w:szCs w:val="21"/>
          <w:u w:val="single"/>
        </w:rPr>
        <w:br/>
      </w:r>
      <w:r w:rsidR="00DC2C82" w:rsidRPr="00B7419D">
        <w:rPr>
          <w:rFonts w:ascii="Arial" w:hAnsi="Arial" w:cs="Arial"/>
          <w:color w:val="000000"/>
          <w:sz w:val="21"/>
          <w:szCs w:val="21"/>
        </w:rPr>
        <w:t>FNs b</w:t>
      </w:r>
      <w:r w:rsidR="006509FB" w:rsidRPr="00B7419D">
        <w:rPr>
          <w:rFonts w:ascii="Arial" w:hAnsi="Arial" w:cs="Arial"/>
          <w:color w:val="000000"/>
          <w:sz w:val="21"/>
          <w:szCs w:val="21"/>
        </w:rPr>
        <w:t>arnekonvensjon er utgangs</w:t>
      </w:r>
      <w:r w:rsidR="00F17F6A" w:rsidRPr="00B7419D">
        <w:rPr>
          <w:rFonts w:ascii="Arial" w:hAnsi="Arial" w:cs="Arial"/>
          <w:color w:val="000000"/>
          <w:sz w:val="21"/>
          <w:szCs w:val="21"/>
        </w:rPr>
        <w:t>punkt for klasseromsreglene, den</w:t>
      </w:r>
      <w:r w:rsidR="006509FB" w:rsidRPr="00B7419D">
        <w:rPr>
          <w:rFonts w:ascii="Arial" w:hAnsi="Arial" w:cs="Arial"/>
          <w:color w:val="000000"/>
          <w:sz w:val="21"/>
          <w:szCs w:val="21"/>
        </w:rPr>
        <w:t xml:space="preserve"> såkalte “</w:t>
      </w:r>
      <w:proofErr w:type="spellStart"/>
      <w:r w:rsidR="00F17F6A" w:rsidRPr="00B7419D">
        <w:rPr>
          <w:rFonts w:ascii="Arial" w:hAnsi="Arial" w:cs="Arial"/>
          <w:color w:val="000000"/>
          <w:sz w:val="21"/>
          <w:szCs w:val="21"/>
        </w:rPr>
        <w:t>trinnavtalen</w:t>
      </w:r>
      <w:proofErr w:type="spellEnd"/>
      <w:r w:rsidR="006509FB" w:rsidRPr="00B7419D">
        <w:rPr>
          <w:rFonts w:ascii="Arial" w:hAnsi="Arial" w:cs="Arial"/>
          <w:color w:val="000000"/>
          <w:sz w:val="21"/>
          <w:szCs w:val="21"/>
        </w:rPr>
        <w:t xml:space="preserve">”, for skolens fagplaner og for alle vedtak. Lærerne trekker inn barns rettigheter i undervisningen der det er naturlig. </w:t>
      </w:r>
    </w:p>
    <w:p w14:paraId="6FB57319" w14:textId="5AA42B3B" w:rsidR="00142FDC" w:rsidRPr="00B7419D" w:rsidRDefault="006509FB" w:rsidP="006509FB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15" w:line="240" w:lineRule="auto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B7419D">
        <w:rPr>
          <w:rFonts w:ascii="Arial" w:hAnsi="Arial" w:cs="Arial"/>
          <w:color w:val="000000"/>
          <w:sz w:val="21"/>
          <w:szCs w:val="21"/>
          <w:u w:val="single"/>
        </w:rPr>
        <w:t>Lederskap</w:t>
      </w:r>
    </w:p>
    <w:p w14:paraId="7ADE359F" w14:textId="6B632240" w:rsidR="006509FB" w:rsidRPr="00B7419D" w:rsidRDefault="006509FB" w:rsidP="006509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color w:val="000000"/>
          <w:sz w:val="21"/>
          <w:szCs w:val="21"/>
          <w:lang w:val="nb-NO"/>
        </w:rPr>
        <w:t xml:space="preserve">Administrasjonen og ledelsen er innstilt på å bruke barns rettigheter som utgangspunkt for alle beslutninger. </w:t>
      </w:r>
    </w:p>
    <w:p w14:paraId="4E2C7EDD" w14:textId="17719A22" w:rsidR="006509FB" w:rsidRPr="00B7419D" w:rsidRDefault="006509FB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b/>
          <w:color w:val="000000"/>
          <w:sz w:val="21"/>
          <w:szCs w:val="21"/>
          <w:lang w:val="nb-NO"/>
        </w:rPr>
        <w:t xml:space="preserve"> </w:t>
      </w:r>
    </w:p>
    <w:p w14:paraId="4E22EA57" w14:textId="77777777" w:rsidR="00BF63BF" w:rsidRPr="00B7419D" w:rsidRDefault="00BF63BF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b/>
          <w:color w:val="000000"/>
          <w:sz w:val="21"/>
          <w:szCs w:val="21"/>
          <w:lang w:val="nb-NO"/>
        </w:rPr>
        <w:br w:type="page"/>
      </w:r>
    </w:p>
    <w:p w14:paraId="3A8FE36E" w14:textId="77777777" w:rsidR="00B7419D" w:rsidRDefault="00B7419D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lang w:val="nb-NO"/>
        </w:rPr>
      </w:pPr>
    </w:p>
    <w:p w14:paraId="5EE849D6" w14:textId="77777777" w:rsidR="00B7419D" w:rsidRDefault="00B7419D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lang w:val="nb-NO"/>
        </w:rPr>
      </w:pPr>
    </w:p>
    <w:p w14:paraId="5AA3340E" w14:textId="77777777" w:rsidR="000312E8" w:rsidRDefault="000312E8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lang w:val="nb-NO"/>
        </w:rPr>
      </w:pPr>
    </w:p>
    <w:p w14:paraId="1C87C2F6" w14:textId="77777777" w:rsidR="000312E8" w:rsidRDefault="000312E8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lang w:val="nb-NO"/>
        </w:rPr>
      </w:pPr>
    </w:p>
    <w:p w14:paraId="1C0BB56F" w14:textId="4210E0AA" w:rsidR="006509FB" w:rsidRPr="00B7419D" w:rsidRDefault="00AB45E9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lang w:val="nb-NO"/>
        </w:rPr>
      </w:pPr>
      <w:r w:rsidRPr="00B7419D">
        <w:rPr>
          <w:rFonts w:ascii="Arial" w:hAnsi="Arial" w:cs="Arial"/>
          <w:b/>
          <w:color w:val="000000"/>
          <w:sz w:val="21"/>
          <w:szCs w:val="21"/>
          <w:lang w:val="nb-NO"/>
        </w:rPr>
        <w:t>Koordinator</w:t>
      </w:r>
    </w:p>
    <w:p w14:paraId="3CD6E93B" w14:textId="66F932C4" w:rsidR="00C15F2C" w:rsidRPr="00B7419D" w:rsidRDefault="00C15F2C" w:rsidP="006509FB">
      <w:pPr>
        <w:pStyle w:val="Default"/>
        <w:jc w:val="both"/>
        <w:rPr>
          <w:sz w:val="21"/>
          <w:szCs w:val="21"/>
        </w:rPr>
      </w:pPr>
      <w:r w:rsidRPr="00B7419D">
        <w:rPr>
          <w:sz w:val="21"/>
          <w:szCs w:val="21"/>
        </w:rPr>
        <w:t>Alle rettighetsskolene har en koordinator som er kontaktleddet mellom skolen og UNICEF</w:t>
      </w:r>
      <w:r w:rsidR="00582139" w:rsidRPr="00B7419D">
        <w:rPr>
          <w:sz w:val="21"/>
          <w:szCs w:val="21"/>
        </w:rPr>
        <w:t xml:space="preserve"> Norge</w:t>
      </w:r>
      <w:r w:rsidRPr="00B7419D">
        <w:rPr>
          <w:sz w:val="21"/>
          <w:szCs w:val="21"/>
        </w:rPr>
        <w:t>.</w:t>
      </w:r>
      <w:r w:rsidR="00582139" w:rsidRPr="00B7419D">
        <w:rPr>
          <w:sz w:val="21"/>
          <w:szCs w:val="21"/>
        </w:rPr>
        <w:t xml:space="preserve"> Koordinatoren på vår skole er </w:t>
      </w:r>
      <w:r w:rsidR="00911373" w:rsidRPr="00B7419D">
        <w:rPr>
          <w:i/>
          <w:color w:val="FF0000"/>
          <w:sz w:val="21"/>
          <w:szCs w:val="21"/>
        </w:rPr>
        <w:t>(koordinators navn)</w:t>
      </w:r>
      <w:r w:rsidRPr="00B7419D">
        <w:rPr>
          <w:i/>
          <w:color w:val="FF0000"/>
          <w:sz w:val="21"/>
          <w:szCs w:val="21"/>
        </w:rPr>
        <w:t xml:space="preserve"> </w:t>
      </w:r>
      <w:r w:rsidRPr="00B7419D">
        <w:rPr>
          <w:sz w:val="21"/>
          <w:szCs w:val="21"/>
        </w:rPr>
        <w:t>Koordinatoren</w:t>
      </w:r>
      <w:r w:rsidR="00582139" w:rsidRPr="00B7419D">
        <w:rPr>
          <w:sz w:val="21"/>
          <w:szCs w:val="21"/>
        </w:rPr>
        <w:t xml:space="preserve"> har avsatt tid til </w:t>
      </w:r>
      <w:r w:rsidR="00D63816" w:rsidRPr="00B7419D">
        <w:rPr>
          <w:sz w:val="21"/>
          <w:szCs w:val="21"/>
        </w:rPr>
        <w:t xml:space="preserve">blant annet </w:t>
      </w:r>
      <w:r w:rsidR="00582139" w:rsidRPr="00B7419D">
        <w:rPr>
          <w:sz w:val="21"/>
          <w:szCs w:val="21"/>
        </w:rPr>
        <w:t xml:space="preserve">å lede Rettighetsrådet, holde kontakt med UNICEF Norge og inspirere personalet. </w:t>
      </w:r>
    </w:p>
    <w:p w14:paraId="0BB62BCE" w14:textId="77777777" w:rsidR="00AB45E9" w:rsidRPr="00B7419D" w:rsidRDefault="00AB45E9" w:rsidP="006509FB">
      <w:pPr>
        <w:pStyle w:val="Default"/>
        <w:jc w:val="both"/>
        <w:rPr>
          <w:sz w:val="21"/>
          <w:szCs w:val="21"/>
        </w:rPr>
      </w:pPr>
    </w:p>
    <w:p w14:paraId="440D8424" w14:textId="434ED1CB" w:rsidR="00AB45E9" w:rsidRPr="00B7419D" w:rsidRDefault="00AB45E9" w:rsidP="006509FB">
      <w:pPr>
        <w:pStyle w:val="Default"/>
        <w:jc w:val="both"/>
        <w:rPr>
          <w:b/>
          <w:sz w:val="21"/>
          <w:szCs w:val="21"/>
        </w:rPr>
      </w:pPr>
      <w:r w:rsidRPr="00B7419D">
        <w:rPr>
          <w:b/>
          <w:sz w:val="21"/>
          <w:szCs w:val="21"/>
        </w:rPr>
        <w:t>Rettighetsrådet</w:t>
      </w:r>
      <w:r w:rsidR="00D63816" w:rsidRPr="00B7419D">
        <w:rPr>
          <w:b/>
          <w:sz w:val="21"/>
          <w:szCs w:val="21"/>
        </w:rPr>
        <w:t xml:space="preserve"> og felles </w:t>
      </w:r>
      <w:proofErr w:type="spellStart"/>
      <w:r w:rsidR="00D63816" w:rsidRPr="00B7419D">
        <w:rPr>
          <w:b/>
          <w:sz w:val="21"/>
          <w:szCs w:val="21"/>
        </w:rPr>
        <w:t>årshjul</w:t>
      </w:r>
      <w:proofErr w:type="spellEnd"/>
    </w:p>
    <w:p w14:paraId="7B06EAFF" w14:textId="2D3D6C18" w:rsidR="00582139" w:rsidRPr="00B7419D" w:rsidRDefault="00582139" w:rsidP="006509FB">
      <w:pPr>
        <w:pStyle w:val="Default"/>
        <w:jc w:val="both"/>
        <w:rPr>
          <w:sz w:val="21"/>
          <w:szCs w:val="21"/>
        </w:rPr>
      </w:pPr>
      <w:r w:rsidRPr="00B7419D">
        <w:rPr>
          <w:sz w:val="21"/>
          <w:szCs w:val="21"/>
        </w:rPr>
        <w:t>Rettighetsrådet består av r</w:t>
      </w:r>
      <w:r w:rsidR="00D63816" w:rsidRPr="00B7419D">
        <w:rPr>
          <w:sz w:val="21"/>
          <w:szCs w:val="21"/>
        </w:rPr>
        <w:t xml:space="preserve">epresentanter for ledelsen, </w:t>
      </w:r>
      <w:r w:rsidRPr="00B7419D">
        <w:rPr>
          <w:sz w:val="21"/>
          <w:szCs w:val="21"/>
        </w:rPr>
        <w:t>d</w:t>
      </w:r>
      <w:r w:rsidR="00D63816" w:rsidRPr="00B7419D">
        <w:rPr>
          <w:sz w:val="21"/>
          <w:szCs w:val="21"/>
        </w:rPr>
        <w:t xml:space="preserve">e ansatte, elevene og </w:t>
      </w:r>
      <w:r w:rsidRPr="00B7419D">
        <w:rPr>
          <w:sz w:val="21"/>
          <w:szCs w:val="21"/>
        </w:rPr>
        <w:t>foreldrene i den grad det er praktisk mulig. Elevene er i flertall.</w:t>
      </w:r>
    </w:p>
    <w:p w14:paraId="44B7C74B" w14:textId="707895CA" w:rsidR="002F2984" w:rsidRPr="00B7419D" w:rsidRDefault="002F2984" w:rsidP="006509FB">
      <w:pPr>
        <w:pStyle w:val="Default"/>
        <w:jc w:val="both"/>
        <w:rPr>
          <w:sz w:val="21"/>
          <w:szCs w:val="21"/>
        </w:rPr>
      </w:pPr>
      <w:r w:rsidRPr="00B7419D">
        <w:rPr>
          <w:sz w:val="21"/>
          <w:szCs w:val="21"/>
        </w:rPr>
        <w:t>Skoleåret starter med en nettbasert undersøkelse blant elever og ansatte om deres kunnskap og holdninger til barns rettigheter.</w:t>
      </w:r>
    </w:p>
    <w:p w14:paraId="3FEC8685" w14:textId="31A680FC" w:rsidR="002F2984" w:rsidRPr="00B7419D" w:rsidRDefault="002F2984" w:rsidP="006509FB">
      <w:pPr>
        <w:pStyle w:val="Default"/>
        <w:jc w:val="both"/>
        <w:rPr>
          <w:sz w:val="21"/>
          <w:szCs w:val="21"/>
        </w:rPr>
      </w:pPr>
      <w:r w:rsidRPr="00B7419D">
        <w:rPr>
          <w:sz w:val="21"/>
          <w:szCs w:val="21"/>
        </w:rPr>
        <w:t xml:space="preserve">Tidlig på høsten arrangerer skolen en </w:t>
      </w:r>
      <w:r w:rsidR="00662BD4" w:rsidRPr="00B7419D">
        <w:rPr>
          <w:sz w:val="21"/>
          <w:szCs w:val="21"/>
        </w:rPr>
        <w:t>r</w:t>
      </w:r>
      <w:r w:rsidRPr="00B7419D">
        <w:rPr>
          <w:sz w:val="21"/>
          <w:szCs w:val="21"/>
        </w:rPr>
        <w:t xml:space="preserve">ettighetsuke der </w:t>
      </w:r>
      <w:r w:rsidR="009829CC" w:rsidRPr="00B7419D">
        <w:rPr>
          <w:sz w:val="21"/>
          <w:szCs w:val="21"/>
        </w:rPr>
        <w:t xml:space="preserve">barns rettigheter står i fokus på alle trinn. Hvert trinn lager sin </w:t>
      </w:r>
      <w:proofErr w:type="spellStart"/>
      <w:r w:rsidR="009829CC" w:rsidRPr="00B7419D">
        <w:rPr>
          <w:sz w:val="21"/>
          <w:szCs w:val="21"/>
        </w:rPr>
        <w:t>trinnavtale</w:t>
      </w:r>
      <w:proofErr w:type="spellEnd"/>
      <w:r w:rsidR="00D63816" w:rsidRPr="00B7419D">
        <w:rPr>
          <w:sz w:val="21"/>
          <w:szCs w:val="21"/>
        </w:rPr>
        <w:t xml:space="preserve"> med utgangspunkt i artikler fra barnekonvensjonen</w:t>
      </w:r>
      <w:r w:rsidR="009829CC" w:rsidRPr="00B7419D">
        <w:rPr>
          <w:sz w:val="21"/>
          <w:szCs w:val="21"/>
        </w:rPr>
        <w:t>, eleven</w:t>
      </w:r>
      <w:r w:rsidR="00726CA2" w:rsidRPr="00B7419D">
        <w:rPr>
          <w:sz w:val="21"/>
          <w:szCs w:val="21"/>
        </w:rPr>
        <w:t xml:space="preserve">e orienteres om </w:t>
      </w:r>
      <w:r w:rsidR="00662BD4" w:rsidRPr="00B7419D">
        <w:rPr>
          <w:sz w:val="21"/>
          <w:szCs w:val="21"/>
        </w:rPr>
        <w:t>r</w:t>
      </w:r>
      <w:r w:rsidR="00726CA2" w:rsidRPr="00B7419D">
        <w:rPr>
          <w:sz w:val="21"/>
          <w:szCs w:val="21"/>
        </w:rPr>
        <w:t>ettighetsrådet</w:t>
      </w:r>
      <w:r w:rsidR="009829CC" w:rsidRPr="00B7419D">
        <w:rPr>
          <w:sz w:val="21"/>
          <w:szCs w:val="21"/>
        </w:rPr>
        <w:t xml:space="preserve"> og inviteres til å søke</w:t>
      </w:r>
      <w:r w:rsidR="00726CA2" w:rsidRPr="00B7419D">
        <w:rPr>
          <w:sz w:val="21"/>
          <w:szCs w:val="21"/>
        </w:rPr>
        <w:t xml:space="preserve"> om å bli en av elevrepresentantene</w:t>
      </w:r>
      <w:r w:rsidR="009829CC" w:rsidRPr="00B7419D">
        <w:rPr>
          <w:sz w:val="21"/>
          <w:szCs w:val="21"/>
        </w:rPr>
        <w:t>.</w:t>
      </w:r>
    </w:p>
    <w:p w14:paraId="13A2AEEB" w14:textId="4E762D41" w:rsidR="001B1C2B" w:rsidRPr="00B7419D" w:rsidRDefault="009829CC" w:rsidP="006509FB">
      <w:pPr>
        <w:pStyle w:val="Default"/>
        <w:jc w:val="both"/>
        <w:rPr>
          <w:sz w:val="21"/>
          <w:szCs w:val="21"/>
        </w:rPr>
      </w:pPr>
      <w:r w:rsidRPr="00B7419D">
        <w:rPr>
          <w:sz w:val="21"/>
          <w:szCs w:val="21"/>
        </w:rPr>
        <w:t xml:space="preserve">Rettighetsrådet opprettes. </w:t>
      </w:r>
    </w:p>
    <w:p w14:paraId="4C6DB46A" w14:textId="51AA8FC9" w:rsidR="00726CA2" w:rsidRPr="00B7419D" w:rsidRDefault="00726CA2" w:rsidP="006509FB">
      <w:pPr>
        <w:pStyle w:val="Default"/>
        <w:jc w:val="both"/>
        <w:rPr>
          <w:sz w:val="21"/>
          <w:szCs w:val="21"/>
        </w:rPr>
      </w:pPr>
      <w:r w:rsidRPr="00B7419D">
        <w:rPr>
          <w:sz w:val="21"/>
          <w:szCs w:val="21"/>
        </w:rPr>
        <w:t>Før jul</w:t>
      </w:r>
      <w:r w:rsidR="00D21BEE" w:rsidRPr="00B7419D">
        <w:rPr>
          <w:sz w:val="21"/>
          <w:szCs w:val="21"/>
        </w:rPr>
        <w:t xml:space="preserve"> gjennomfører</w:t>
      </w:r>
      <w:r w:rsidR="009829CC" w:rsidRPr="00B7419D">
        <w:rPr>
          <w:sz w:val="21"/>
          <w:szCs w:val="21"/>
        </w:rPr>
        <w:t xml:space="preserve"> </w:t>
      </w:r>
      <w:r w:rsidR="00662BD4" w:rsidRPr="00B7419D">
        <w:rPr>
          <w:sz w:val="21"/>
          <w:szCs w:val="21"/>
        </w:rPr>
        <w:t>r</w:t>
      </w:r>
      <w:r w:rsidRPr="00B7419D">
        <w:rPr>
          <w:sz w:val="21"/>
          <w:szCs w:val="21"/>
        </w:rPr>
        <w:t xml:space="preserve">ettighetsrådet </w:t>
      </w:r>
      <w:r w:rsidR="009829CC" w:rsidRPr="00B7419D">
        <w:rPr>
          <w:sz w:val="21"/>
          <w:szCs w:val="21"/>
        </w:rPr>
        <w:t>tilgjengelighetsvandring og trygghetsundersøkelse</w:t>
      </w:r>
      <w:r w:rsidR="00DF2AA2" w:rsidRPr="00B7419D">
        <w:rPr>
          <w:sz w:val="21"/>
          <w:szCs w:val="21"/>
        </w:rPr>
        <w:t xml:space="preserve">. På bakgrunn av resultatene fra de ulike undersøkelsene utarbeides </w:t>
      </w:r>
      <w:r w:rsidR="00662BD4" w:rsidRPr="00B7419D">
        <w:rPr>
          <w:sz w:val="21"/>
          <w:szCs w:val="21"/>
        </w:rPr>
        <w:t>r</w:t>
      </w:r>
      <w:r w:rsidR="009D2687" w:rsidRPr="00B7419D">
        <w:rPr>
          <w:sz w:val="21"/>
          <w:szCs w:val="21"/>
        </w:rPr>
        <w:t>ettighetsrådets handlingsplan</w:t>
      </w:r>
      <w:r w:rsidR="00DF2AA2" w:rsidRPr="00B7419D">
        <w:rPr>
          <w:sz w:val="21"/>
          <w:szCs w:val="21"/>
        </w:rPr>
        <w:t xml:space="preserve"> med konkrete mål for noen prioriterte satsingsområder.</w:t>
      </w:r>
      <w:r w:rsidR="009D2687" w:rsidRPr="00B7419D">
        <w:rPr>
          <w:sz w:val="21"/>
          <w:szCs w:val="21"/>
        </w:rPr>
        <w:t xml:space="preserve"> </w:t>
      </w:r>
    </w:p>
    <w:p w14:paraId="5B382D2C" w14:textId="27AF30D5" w:rsidR="009829CC" w:rsidRPr="00B7419D" w:rsidRDefault="009D2687" w:rsidP="006509FB">
      <w:pPr>
        <w:pStyle w:val="Default"/>
        <w:jc w:val="both"/>
        <w:rPr>
          <w:sz w:val="21"/>
          <w:szCs w:val="21"/>
        </w:rPr>
      </w:pPr>
      <w:r w:rsidRPr="00B7419D">
        <w:rPr>
          <w:sz w:val="21"/>
          <w:szCs w:val="21"/>
        </w:rPr>
        <w:t>Planen implementeres i løpet av vårsemesteret.</w:t>
      </w:r>
    </w:p>
    <w:p w14:paraId="0FEF325A" w14:textId="5EC226DB" w:rsidR="009D2687" w:rsidRPr="00B7419D" w:rsidRDefault="009D2687" w:rsidP="006509FB">
      <w:pPr>
        <w:pStyle w:val="Default"/>
        <w:jc w:val="both"/>
        <w:rPr>
          <w:sz w:val="21"/>
          <w:szCs w:val="21"/>
        </w:rPr>
      </w:pPr>
      <w:r w:rsidRPr="00B7419D">
        <w:rPr>
          <w:sz w:val="21"/>
          <w:szCs w:val="21"/>
        </w:rPr>
        <w:t xml:space="preserve">I mai gjentas personal- og elevundersøkelsen, og i juni </w:t>
      </w:r>
      <w:r w:rsidR="009F54B9" w:rsidRPr="00B7419D">
        <w:rPr>
          <w:sz w:val="21"/>
          <w:szCs w:val="21"/>
        </w:rPr>
        <w:t>gjennomfører rettighetsrådet</w:t>
      </w:r>
      <w:r w:rsidR="00F31984" w:rsidRPr="00B7419D">
        <w:rPr>
          <w:sz w:val="21"/>
          <w:szCs w:val="21"/>
        </w:rPr>
        <w:t xml:space="preserve"> en evaluering</w:t>
      </w:r>
      <w:r w:rsidRPr="00B7419D">
        <w:rPr>
          <w:sz w:val="21"/>
          <w:szCs w:val="21"/>
        </w:rPr>
        <w:t>.</w:t>
      </w:r>
    </w:p>
    <w:p w14:paraId="16608DFC" w14:textId="77777777" w:rsidR="00276AE1" w:rsidRPr="00B7419D" w:rsidRDefault="00276AE1" w:rsidP="006509FB">
      <w:pPr>
        <w:pStyle w:val="Default"/>
        <w:jc w:val="both"/>
        <w:rPr>
          <w:sz w:val="21"/>
          <w:szCs w:val="21"/>
        </w:rPr>
      </w:pPr>
    </w:p>
    <w:p w14:paraId="66BB3043" w14:textId="36375D8C" w:rsidR="00AB45E9" w:rsidRPr="00B7419D" w:rsidRDefault="00AB45E9" w:rsidP="006509FB">
      <w:pPr>
        <w:pStyle w:val="Default"/>
        <w:jc w:val="both"/>
        <w:rPr>
          <w:b/>
          <w:sz w:val="21"/>
          <w:szCs w:val="21"/>
        </w:rPr>
      </w:pPr>
      <w:r w:rsidRPr="00B7419D">
        <w:rPr>
          <w:b/>
          <w:sz w:val="21"/>
          <w:szCs w:val="21"/>
        </w:rPr>
        <w:t>Alles ansvar</w:t>
      </w:r>
    </w:p>
    <w:p w14:paraId="7D7944E0" w14:textId="1133B1D3" w:rsidR="00D21BEE" w:rsidRPr="00B7419D" w:rsidRDefault="00D21BEE" w:rsidP="006509FB">
      <w:pPr>
        <w:pStyle w:val="Default"/>
        <w:jc w:val="both"/>
        <w:rPr>
          <w:sz w:val="21"/>
          <w:szCs w:val="21"/>
        </w:rPr>
      </w:pPr>
      <w:r w:rsidRPr="00B7419D">
        <w:rPr>
          <w:sz w:val="21"/>
          <w:szCs w:val="21"/>
        </w:rPr>
        <w:t xml:space="preserve">Det viktigste er likevel det daglige arbeidet der vi alle sammen </w:t>
      </w:r>
      <w:r w:rsidR="00526604" w:rsidRPr="00B7419D">
        <w:rPr>
          <w:sz w:val="21"/>
          <w:szCs w:val="21"/>
        </w:rPr>
        <w:t xml:space="preserve">holder rettighetene høyt, </w:t>
      </w:r>
      <w:r w:rsidR="00276AE1" w:rsidRPr="00B7419D">
        <w:rPr>
          <w:sz w:val="21"/>
          <w:szCs w:val="21"/>
        </w:rPr>
        <w:t xml:space="preserve">trekker dem fram der det er naturlig og </w:t>
      </w:r>
      <w:r w:rsidRPr="00B7419D">
        <w:rPr>
          <w:sz w:val="21"/>
          <w:szCs w:val="21"/>
        </w:rPr>
        <w:t>gjør vårt for at små og store skal</w:t>
      </w:r>
      <w:r w:rsidR="00526604" w:rsidRPr="00B7419D">
        <w:rPr>
          <w:sz w:val="21"/>
          <w:szCs w:val="21"/>
        </w:rPr>
        <w:t xml:space="preserve"> være trygge og</w:t>
      </w:r>
      <w:r w:rsidRPr="00B7419D">
        <w:rPr>
          <w:sz w:val="21"/>
          <w:szCs w:val="21"/>
        </w:rPr>
        <w:t xml:space="preserve"> møtes med respekt </w:t>
      </w:r>
      <w:r w:rsidR="00526604" w:rsidRPr="00B7419D">
        <w:rPr>
          <w:sz w:val="21"/>
          <w:szCs w:val="21"/>
        </w:rPr>
        <w:t>for den de er.</w:t>
      </w:r>
    </w:p>
    <w:p w14:paraId="06F12B8E" w14:textId="77777777" w:rsidR="00726CA2" w:rsidRPr="00B7419D" w:rsidRDefault="00726CA2" w:rsidP="006509FB">
      <w:pPr>
        <w:pStyle w:val="Default"/>
        <w:jc w:val="both"/>
        <w:rPr>
          <w:sz w:val="21"/>
          <w:szCs w:val="21"/>
        </w:rPr>
      </w:pPr>
    </w:p>
    <w:p w14:paraId="632487B1" w14:textId="0B766D04" w:rsidR="00726CA2" w:rsidRPr="00B7419D" w:rsidRDefault="00276AE1" w:rsidP="006509FB">
      <w:pPr>
        <w:pStyle w:val="Default"/>
        <w:jc w:val="both"/>
        <w:rPr>
          <w:b/>
          <w:sz w:val="21"/>
          <w:szCs w:val="21"/>
        </w:rPr>
      </w:pPr>
      <w:r w:rsidRPr="00B7419D">
        <w:rPr>
          <w:noProof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525BF" wp14:editId="03F1DFA7">
                <wp:simplePos x="0" y="0"/>
                <wp:positionH relativeFrom="column">
                  <wp:posOffset>2697138</wp:posOffset>
                </wp:positionH>
                <wp:positionV relativeFrom="paragraph">
                  <wp:posOffset>23397</wp:posOffset>
                </wp:positionV>
                <wp:extent cx="1508760" cy="937260"/>
                <wp:effectExtent l="19050" t="19050" r="34290" b="205740"/>
                <wp:wrapNone/>
                <wp:docPr id="9" name="Bildeforklaring formet som en 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937260"/>
                        </a:xfrm>
                        <a:prstGeom prst="wedgeEllipseCallout">
                          <a:avLst>
                            <a:gd name="adj1" fmla="val -27266"/>
                            <a:gd name="adj2" fmla="val 682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1936A" w14:textId="6C233FF0" w:rsidR="00120B01" w:rsidRPr="00C50006" w:rsidRDefault="00E8177C" w:rsidP="00E817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Elev</w:t>
                            </w:r>
                            <w:proofErr w:type="spellEnd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og personal-</w:t>
                            </w:r>
                            <w:proofErr w:type="spellStart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undersøkelser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25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9" o:spid="_x0000_s1026" type="#_x0000_t63" style="position:absolute;left:0;text-align:left;margin-left:212.35pt;margin-top:1.85pt;width:118.8pt;height:7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" adj="4911,25550" fillcolor="#5b9bd5 [3204]" strokecolor="#1f4d78 [1604]" strokeweight="1pt">
                <v:textbox>
                  <w:txbxContent>
                    <w:p w14:paraId="4581936A" w14:textId="6C233FF0" w:rsidR="00120B01" w:rsidRPr="00C50006" w:rsidRDefault="00E8177C" w:rsidP="00E817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Elev</w:t>
                      </w:r>
                      <w:proofErr w:type="spellEnd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- og personal-</w:t>
                      </w:r>
                      <w:proofErr w:type="spellStart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undersøkelser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B7419D">
        <w:rPr>
          <w:b/>
          <w:sz w:val="21"/>
          <w:szCs w:val="21"/>
        </w:rPr>
        <w:t>Årssyklus</w:t>
      </w:r>
      <w:proofErr w:type="spellEnd"/>
      <w:r w:rsidRPr="00B7419D">
        <w:rPr>
          <w:b/>
          <w:sz w:val="21"/>
          <w:szCs w:val="21"/>
        </w:rPr>
        <w:t>:</w:t>
      </w:r>
    </w:p>
    <w:p w14:paraId="5672397A" w14:textId="77777777" w:rsidR="00276AE1" w:rsidRPr="00B7419D" w:rsidRDefault="00276AE1" w:rsidP="006509FB">
      <w:pPr>
        <w:pStyle w:val="Default"/>
        <w:jc w:val="both"/>
        <w:rPr>
          <w:b/>
          <w:sz w:val="21"/>
          <w:szCs w:val="21"/>
        </w:rPr>
      </w:pPr>
    </w:p>
    <w:p w14:paraId="1805C658" w14:textId="162476DA" w:rsidR="001B1C2B" w:rsidRPr="00B7419D" w:rsidRDefault="00276AE1" w:rsidP="006509FB">
      <w:pPr>
        <w:pStyle w:val="Default"/>
        <w:jc w:val="both"/>
        <w:rPr>
          <w:sz w:val="21"/>
          <w:szCs w:val="21"/>
        </w:rPr>
      </w:pPr>
      <w:r w:rsidRPr="00B7419D">
        <w:rPr>
          <w:noProof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7A1FB" wp14:editId="7CDE7BFF">
                <wp:simplePos x="0" y="0"/>
                <wp:positionH relativeFrom="margin">
                  <wp:posOffset>475615</wp:posOffset>
                </wp:positionH>
                <wp:positionV relativeFrom="paragraph">
                  <wp:posOffset>60960</wp:posOffset>
                </wp:positionV>
                <wp:extent cx="1695450" cy="962025"/>
                <wp:effectExtent l="19050" t="19050" r="38100" b="390525"/>
                <wp:wrapNone/>
                <wp:docPr id="15" name="Bildeforklaring formet som en 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50" cy="962025"/>
                        </a:xfrm>
                        <a:prstGeom prst="wedgeEllipseCallout">
                          <a:avLst>
                            <a:gd name="adj1" fmla="val -24929"/>
                            <a:gd name="adj2" fmla="val 842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82186" w14:textId="49F64BD0" w:rsidR="00627FA8" w:rsidRPr="002F2984" w:rsidRDefault="00C22EE6" w:rsidP="00627F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F29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Evalueringsmøte </w:t>
                            </w:r>
                          </w:p>
                          <w:p w14:paraId="131AE465" w14:textId="27497573" w:rsidR="00C50006" w:rsidRPr="002F2984" w:rsidRDefault="00C50006" w:rsidP="00E817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A1FB" id="Bildeforklaring formet som en ellipse 15" o:spid="_x0000_s1027" type="#_x0000_t63" style="position:absolute;left:0;text-align:left;margin-left:37.45pt;margin-top:4.8pt;width:133.5pt;height:75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" adj="5415,29005" fillcolor="#5b9bd5 [3204]" strokecolor="#1f4d78 [1604]" strokeweight="1pt">
                <v:textbox>
                  <w:txbxContent>
                    <w:p w14:paraId="7C582186" w14:textId="49F64BD0" w:rsidR="00627FA8" w:rsidRPr="002F2984" w:rsidRDefault="00C22EE6" w:rsidP="00627F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2F2984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Evalueringsmøte </w:t>
                      </w:r>
                    </w:p>
                    <w:p w14:paraId="131AE465" w14:textId="27497573" w:rsidR="00C50006" w:rsidRPr="002F2984" w:rsidRDefault="00C50006" w:rsidP="00E817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006" w:rsidRPr="00B7419D">
        <w:rPr>
          <w:noProof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9FA24" wp14:editId="336C3CD5">
                <wp:simplePos x="0" y="0"/>
                <wp:positionH relativeFrom="column">
                  <wp:posOffset>3805555</wp:posOffset>
                </wp:positionH>
                <wp:positionV relativeFrom="paragraph">
                  <wp:posOffset>102235</wp:posOffset>
                </wp:positionV>
                <wp:extent cx="1379220" cy="868680"/>
                <wp:effectExtent l="19050" t="19050" r="30480" b="312420"/>
                <wp:wrapNone/>
                <wp:docPr id="11" name="Bildeforklaring formet som en 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868680"/>
                        </a:xfrm>
                        <a:prstGeom prst="wedgeEllipseCallout">
                          <a:avLst>
                            <a:gd name="adj1" fmla="val -32988"/>
                            <a:gd name="adj2" fmla="val 79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D1426" w14:textId="20ED034C" w:rsidR="001B1C2B" w:rsidRPr="00C50006" w:rsidRDefault="00E8177C" w:rsidP="001B1C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Rettighetsuke</w:t>
                            </w:r>
                            <w:proofErr w:type="spellEnd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Trinnavtale</w:t>
                            </w:r>
                            <w:proofErr w:type="spellEnd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lages</w:t>
                            </w:r>
                            <w:proofErr w:type="spellEnd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  <w:p w14:paraId="1CED3B6C" w14:textId="77777777" w:rsidR="00C22EE6" w:rsidRDefault="00C22EE6" w:rsidP="00C22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FA24" id="Bildeforklaring formet som en ellipse 11" o:spid="_x0000_s1028" type="#_x0000_t63" style="position:absolute;left:0;text-align:left;margin-left:299.65pt;margin-top:8.05pt;width:108.6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" adj="3675,27900" fillcolor="#5b9bd5 [3204]" strokecolor="#1f4d78 [1604]" strokeweight="1pt">
                <v:textbox>
                  <w:txbxContent>
                    <w:p w14:paraId="4CAD1426" w14:textId="20ED034C" w:rsidR="001B1C2B" w:rsidRPr="00C50006" w:rsidRDefault="00E8177C" w:rsidP="001B1C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Rettighetsuke</w:t>
                      </w:r>
                      <w:proofErr w:type="spellEnd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Trinnavtale</w:t>
                      </w:r>
                      <w:proofErr w:type="spellEnd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lages</w:t>
                      </w:r>
                      <w:proofErr w:type="spellEnd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mm</w:t>
                      </w:r>
                    </w:p>
                    <w:p w14:paraId="1CED3B6C" w14:textId="77777777" w:rsidR="00C22EE6" w:rsidRDefault="00C22EE6" w:rsidP="00C22EE6"/>
                  </w:txbxContent>
                </v:textbox>
              </v:shape>
            </w:pict>
          </mc:Fallback>
        </mc:AlternateContent>
      </w:r>
    </w:p>
    <w:p w14:paraId="3096ECDF" w14:textId="766EDD15" w:rsidR="001B1C2B" w:rsidRPr="00B7419D" w:rsidRDefault="001B1C2B" w:rsidP="006509FB">
      <w:pPr>
        <w:pStyle w:val="Default"/>
        <w:jc w:val="both"/>
        <w:rPr>
          <w:sz w:val="21"/>
          <w:szCs w:val="21"/>
        </w:rPr>
      </w:pPr>
    </w:p>
    <w:p w14:paraId="2909E4C1" w14:textId="79BB2810" w:rsidR="001B1C2B" w:rsidRPr="00B7419D" w:rsidRDefault="001B1C2B" w:rsidP="006509FB">
      <w:pPr>
        <w:pStyle w:val="Default"/>
        <w:jc w:val="both"/>
        <w:rPr>
          <w:sz w:val="21"/>
          <w:szCs w:val="21"/>
        </w:rPr>
      </w:pPr>
    </w:p>
    <w:p w14:paraId="631D359A" w14:textId="6C2EFF8D" w:rsidR="001B1C2B" w:rsidRPr="00B7419D" w:rsidRDefault="001B1C2B" w:rsidP="006509FB">
      <w:pPr>
        <w:pStyle w:val="Default"/>
        <w:jc w:val="both"/>
        <w:rPr>
          <w:sz w:val="21"/>
          <w:szCs w:val="21"/>
        </w:rPr>
      </w:pPr>
    </w:p>
    <w:p w14:paraId="28F30BF9" w14:textId="3F43CCB5" w:rsidR="001B1C2B" w:rsidRPr="00B7419D" w:rsidRDefault="001B1C2B" w:rsidP="006509FB">
      <w:pPr>
        <w:pStyle w:val="Default"/>
        <w:jc w:val="both"/>
        <w:rPr>
          <w:sz w:val="21"/>
          <w:szCs w:val="21"/>
        </w:rPr>
      </w:pPr>
      <w:r w:rsidRPr="00B7419D">
        <w:rPr>
          <w:noProof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122B6" wp14:editId="0B3DDB46">
                <wp:simplePos x="0" y="0"/>
                <wp:positionH relativeFrom="margin">
                  <wp:posOffset>1438275</wp:posOffset>
                </wp:positionH>
                <wp:positionV relativeFrom="paragraph">
                  <wp:posOffset>30480</wp:posOffset>
                </wp:positionV>
                <wp:extent cx="3070860" cy="3238500"/>
                <wp:effectExtent l="0" t="0" r="1524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238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38F59" w14:textId="224540DA" w:rsidR="001B1C2B" w:rsidRDefault="001B1C2B" w:rsidP="001B1C2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8CCF61C" w14:textId="77777777" w:rsidR="001B1C2B" w:rsidRDefault="001B1C2B" w:rsidP="001B1C2B">
                            <w:pPr>
                              <w:jc w:val="center"/>
                            </w:pPr>
                          </w:p>
                          <w:p w14:paraId="7A0A7625" w14:textId="77777777" w:rsidR="001B1C2B" w:rsidRDefault="001B1C2B" w:rsidP="001B1C2B">
                            <w:pPr>
                              <w:jc w:val="center"/>
                            </w:pPr>
                          </w:p>
                          <w:p w14:paraId="7E6371CF" w14:textId="77777777" w:rsidR="001B1C2B" w:rsidRDefault="001B1C2B" w:rsidP="001B1C2B">
                            <w:pPr>
                              <w:jc w:val="center"/>
                            </w:pPr>
                          </w:p>
                          <w:p w14:paraId="6E9F4461" w14:textId="77777777" w:rsidR="001B1C2B" w:rsidRDefault="001B1C2B" w:rsidP="001B1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122B6" id="Ellipse 8" o:spid="_x0000_s1029" style="position:absolute;left:0;text-align:left;margin-left:113.25pt;margin-top:2.4pt;width:241.8pt;height:25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" filled="f" strokecolor="#1f4d78 [1604]" strokeweight="1pt">
                <v:stroke joinstyle="miter"/>
                <v:textbox>
                  <w:txbxContent>
                    <w:p w14:paraId="6F538F59" w14:textId="224540DA" w:rsidR="001B1C2B" w:rsidRDefault="001B1C2B" w:rsidP="001B1C2B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8CCF61C" w14:textId="77777777" w:rsidR="001B1C2B" w:rsidRDefault="001B1C2B" w:rsidP="001B1C2B">
                      <w:pPr>
                        <w:jc w:val="center"/>
                      </w:pPr>
                    </w:p>
                    <w:p w14:paraId="7A0A7625" w14:textId="77777777" w:rsidR="001B1C2B" w:rsidRDefault="001B1C2B" w:rsidP="001B1C2B">
                      <w:pPr>
                        <w:jc w:val="center"/>
                      </w:pPr>
                    </w:p>
                    <w:p w14:paraId="7E6371CF" w14:textId="77777777" w:rsidR="001B1C2B" w:rsidRDefault="001B1C2B" w:rsidP="001B1C2B">
                      <w:pPr>
                        <w:jc w:val="center"/>
                      </w:pPr>
                    </w:p>
                    <w:p w14:paraId="6E9F4461" w14:textId="77777777" w:rsidR="001B1C2B" w:rsidRDefault="001B1C2B" w:rsidP="001B1C2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EA19468" w14:textId="555EAE96" w:rsidR="00120B01" w:rsidRPr="00B7419D" w:rsidRDefault="00C22EE6" w:rsidP="0075335D">
      <w:pPr>
        <w:pStyle w:val="Default"/>
        <w:jc w:val="both"/>
        <w:rPr>
          <w:sz w:val="21"/>
          <w:szCs w:val="21"/>
        </w:rPr>
      </w:pPr>
      <w:r w:rsidRPr="00B7419D">
        <w:rPr>
          <w:noProof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FDFF7" wp14:editId="5B3DD30C">
                <wp:simplePos x="0" y="0"/>
                <wp:positionH relativeFrom="column">
                  <wp:posOffset>4409440</wp:posOffset>
                </wp:positionH>
                <wp:positionV relativeFrom="paragraph">
                  <wp:posOffset>27304</wp:posOffset>
                </wp:positionV>
                <wp:extent cx="1733550" cy="1171575"/>
                <wp:effectExtent l="95250" t="19050" r="38100" b="47625"/>
                <wp:wrapNone/>
                <wp:docPr id="12" name="Bildeforklaring formet som en 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71575"/>
                        </a:xfrm>
                        <a:prstGeom prst="wedgeEllipseCallout">
                          <a:avLst>
                            <a:gd name="adj1" fmla="val -54001"/>
                            <a:gd name="adj2" fmla="val 499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8173D" w14:textId="2B92FFE1" w:rsidR="00E8177C" w:rsidRPr="00626573" w:rsidRDefault="00C22EE6" w:rsidP="00E817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6265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Rettighetsråd velges</w:t>
                            </w:r>
                          </w:p>
                          <w:p w14:paraId="0DFFDB76" w14:textId="37E33CA7" w:rsidR="00C22EE6" w:rsidRPr="00626573" w:rsidRDefault="00C22EE6" w:rsidP="00E8177C">
                            <w:pPr>
                              <w:jc w:val="center"/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6265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Workshop </w:t>
                            </w:r>
                            <w:r w:rsidR="00CE5247" w:rsidRPr="006265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for elev-representantene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DFF7" id="Bildeforklaring formet som en ellipse 12" o:spid="_x0000_s1030" type="#_x0000_t63" style="position:absolute;left:0;text-align:left;margin-left:347.2pt;margin-top:2.15pt;width:136.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" adj="-864,21579" fillcolor="#5b9bd5 [3204]" strokecolor="#1f4d78 [1604]" strokeweight="1pt">
                <v:textbox>
                  <w:txbxContent>
                    <w:p w14:paraId="1628173D" w14:textId="2B92FFE1" w:rsidR="00E8177C" w:rsidRPr="00626573" w:rsidRDefault="00C22EE6" w:rsidP="00E817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626573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Rettighetsråd velges</w:t>
                      </w:r>
                    </w:p>
                    <w:p w14:paraId="0DFFDB76" w14:textId="37E33CA7" w:rsidR="00C22EE6" w:rsidRPr="00626573" w:rsidRDefault="00C22EE6" w:rsidP="00E8177C">
                      <w:pPr>
                        <w:jc w:val="center"/>
                        <w:rPr>
                          <w:rFonts w:ascii="Arial" w:hAnsi="Arial" w:cs="Arial"/>
                          <w:lang w:val="nb-NO"/>
                        </w:rPr>
                      </w:pPr>
                      <w:r w:rsidRPr="00626573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Workshop </w:t>
                      </w:r>
                      <w:r w:rsidR="00CE5247" w:rsidRPr="00626573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for elev-representantene</w:t>
                      </w:r>
                    </w:p>
                  </w:txbxContent>
                </v:textbox>
              </v:shape>
            </w:pict>
          </mc:Fallback>
        </mc:AlternateContent>
      </w:r>
      <w:r w:rsidR="0075335D" w:rsidRPr="00B7419D">
        <w:rPr>
          <w:sz w:val="21"/>
          <w:szCs w:val="21"/>
        </w:rPr>
        <w:t xml:space="preserve">                                                   </w:t>
      </w:r>
      <w:r w:rsidR="001B1C2B" w:rsidRPr="00B7419D">
        <w:rPr>
          <w:sz w:val="21"/>
          <w:szCs w:val="21"/>
        </w:rPr>
        <w:t xml:space="preserve">                     </w:t>
      </w:r>
      <w:r w:rsidR="0075335D" w:rsidRPr="00B7419D">
        <w:rPr>
          <w:sz w:val="21"/>
          <w:szCs w:val="21"/>
        </w:rPr>
        <w:t xml:space="preserve"> August </w:t>
      </w:r>
    </w:p>
    <w:p w14:paraId="4362FD3E" w14:textId="4BBAD4E0" w:rsidR="0075335D" w:rsidRPr="00B7419D" w:rsidRDefault="001B1C2B" w:rsidP="001B1C2B">
      <w:pPr>
        <w:pStyle w:val="Default"/>
        <w:ind w:left="2880"/>
        <w:rPr>
          <w:sz w:val="21"/>
          <w:szCs w:val="21"/>
        </w:rPr>
      </w:pPr>
      <w:r w:rsidRPr="00B7419D">
        <w:rPr>
          <w:sz w:val="21"/>
          <w:szCs w:val="21"/>
        </w:rPr>
        <w:t xml:space="preserve">       Juli</w:t>
      </w:r>
    </w:p>
    <w:p w14:paraId="672472BC" w14:textId="7184E767" w:rsidR="0075335D" w:rsidRPr="00B7419D" w:rsidRDefault="00627FA8" w:rsidP="001B1C2B">
      <w:pPr>
        <w:pStyle w:val="Default"/>
        <w:rPr>
          <w:sz w:val="21"/>
          <w:szCs w:val="21"/>
        </w:rPr>
      </w:pPr>
      <w:r w:rsidRPr="00B7419D">
        <w:rPr>
          <w:noProof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2E53D2" wp14:editId="65B3618C">
                <wp:simplePos x="0" y="0"/>
                <wp:positionH relativeFrom="margin">
                  <wp:posOffset>-229235</wp:posOffset>
                </wp:positionH>
                <wp:positionV relativeFrom="paragraph">
                  <wp:posOffset>206375</wp:posOffset>
                </wp:positionV>
                <wp:extent cx="1592580" cy="975360"/>
                <wp:effectExtent l="0" t="0" r="274320" b="15240"/>
                <wp:wrapNone/>
                <wp:docPr id="14" name="Bildeforklaring formet som en 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2580" cy="975360"/>
                        </a:xfrm>
                        <a:prstGeom prst="wedgeEllipseCallout">
                          <a:avLst>
                            <a:gd name="adj1" fmla="val -64315"/>
                            <a:gd name="adj2" fmla="val 97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EB914" w14:textId="022FE6C2" w:rsidR="00E8177C" w:rsidRPr="00C50006" w:rsidRDefault="00C22EE6" w:rsidP="00E817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Elev</w:t>
                            </w:r>
                            <w:proofErr w:type="spellEnd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og personal-</w:t>
                            </w:r>
                            <w:proofErr w:type="spellStart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undersøkelsen</w:t>
                            </w:r>
                            <w:proofErr w:type="spellEnd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gjentas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53D2" id="Bildeforklaring formet som en ellipse 14" o:spid="_x0000_s1031" type="#_x0000_t63" style="position:absolute;margin-left:-18.05pt;margin-top:16.25pt;width:125.4pt;height:76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" adj="-3092,12899" fillcolor="#5b9bd5 [3204]" strokecolor="#1f4d78 [1604]" strokeweight="1pt">
                <v:textbox>
                  <w:txbxContent>
                    <w:p w14:paraId="56BEB914" w14:textId="022FE6C2" w:rsidR="00E8177C" w:rsidRPr="00C50006" w:rsidRDefault="00C22EE6" w:rsidP="00E817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Elev</w:t>
                      </w:r>
                      <w:proofErr w:type="spellEnd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og personal-</w:t>
                      </w:r>
                      <w:proofErr w:type="spellStart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undersøkelsen</w:t>
                      </w:r>
                      <w:proofErr w:type="spellEnd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gjentas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529380" w14:textId="1FFABF2D" w:rsidR="0075335D" w:rsidRPr="00B7419D" w:rsidRDefault="00AB45E9" w:rsidP="0075335D">
      <w:pPr>
        <w:pStyle w:val="Default"/>
        <w:ind w:left="2160" w:firstLine="720"/>
        <w:jc w:val="center"/>
        <w:rPr>
          <w:sz w:val="21"/>
          <w:szCs w:val="21"/>
        </w:rPr>
      </w:pPr>
      <w:r w:rsidRPr="00B7419D">
        <w:rPr>
          <w:noProof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1DD1E" wp14:editId="2C2433B2">
                <wp:simplePos x="0" y="0"/>
                <wp:positionH relativeFrom="column">
                  <wp:posOffset>2116846</wp:posOffset>
                </wp:positionH>
                <wp:positionV relativeFrom="paragraph">
                  <wp:posOffset>142777</wp:posOffset>
                </wp:positionV>
                <wp:extent cx="1681969" cy="1723293"/>
                <wp:effectExtent l="0" t="0" r="13970" b="10795"/>
                <wp:wrapNone/>
                <wp:docPr id="17" name="Smilefj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969" cy="1723293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EB5B9" w14:textId="5371EC2B" w:rsidR="00C50006" w:rsidRPr="00AB45E9" w:rsidRDefault="00526604" w:rsidP="00F935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Vi bruker alle anledninger til å min</w:t>
                            </w:r>
                            <w:r w:rsidR="00F93502" w:rsidRP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n</w:t>
                            </w:r>
                            <w:r w:rsidRP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 xml:space="preserve">e hverandre </w:t>
                            </w:r>
                            <w:r w:rsidR="00F93502" w:rsidRP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 xml:space="preserve">om </w:t>
                            </w:r>
                            <w:r w:rsid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barns menneske-rettigheter</w:t>
                            </w:r>
                            <w:r w:rsidR="00F93502" w:rsidRP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 xml:space="preserve"> og vise hverandre respekt</w:t>
                            </w:r>
                          </w:p>
                          <w:p w14:paraId="01D5B7D8" w14:textId="77777777" w:rsidR="00F93502" w:rsidRPr="00F93502" w:rsidRDefault="00F93502" w:rsidP="00F935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1DD1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fjes 17" o:spid="_x0000_s1032" type="#_x0000_t96" style="position:absolute;left:0;text-align:left;margin-left:166.7pt;margin-top:11.25pt;width:132.45pt;height:13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" fillcolor="#5b9bd5 [3204]" strokecolor="#1f4d78 [1604]" strokeweight="1pt">
                <v:stroke joinstyle="miter"/>
                <v:textbox>
                  <w:txbxContent>
                    <w:p w14:paraId="705EB5B9" w14:textId="5371EC2B" w:rsidR="00C50006" w:rsidRPr="00AB45E9" w:rsidRDefault="00526604" w:rsidP="00F9350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Vi bruker alle anledninger til å min</w:t>
                      </w:r>
                      <w:r w:rsidR="00F93502" w:rsidRP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n</w:t>
                      </w:r>
                      <w:r w:rsidRP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 xml:space="preserve">e hverandre </w:t>
                      </w:r>
                      <w:r w:rsidR="00F93502" w:rsidRP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 xml:space="preserve">om </w:t>
                      </w:r>
                      <w:r w:rsid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barns menneske-rettigheter</w:t>
                      </w:r>
                      <w:r w:rsidR="00F93502" w:rsidRP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 xml:space="preserve"> og vise hverandre respekt</w:t>
                      </w:r>
                    </w:p>
                    <w:p w14:paraId="01D5B7D8" w14:textId="77777777" w:rsidR="00F93502" w:rsidRPr="00F93502" w:rsidRDefault="00F93502" w:rsidP="00F9350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35D" w:rsidRPr="00B7419D">
        <w:rPr>
          <w:sz w:val="21"/>
          <w:szCs w:val="21"/>
        </w:rPr>
        <w:t>September</w:t>
      </w:r>
    </w:p>
    <w:p w14:paraId="06F18359" w14:textId="784CE89D" w:rsidR="0075335D" w:rsidRPr="00B7419D" w:rsidRDefault="001B1C2B" w:rsidP="001B1C2B">
      <w:pPr>
        <w:pStyle w:val="Default"/>
        <w:ind w:left="2160"/>
        <w:rPr>
          <w:sz w:val="21"/>
          <w:szCs w:val="21"/>
        </w:rPr>
      </w:pPr>
      <w:r w:rsidRPr="00B7419D">
        <w:rPr>
          <w:sz w:val="21"/>
          <w:szCs w:val="21"/>
        </w:rPr>
        <w:t xml:space="preserve">        Juni</w:t>
      </w:r>
      <w:r w:rsidR="0075335D" w:rsidRPr="00B7419D">
        <w:rPr>
          <w:sz w:val="21"/>
          <w:szCs w:val="21"/>
        </w:rPr>
        <w:tab/>
      </w:r>
      <w:r w:rsidR="0075335D" w:rsidRPr="00B7419D">
        <w:rPr>
          <w:sz w:val="21"/>
          <w:szCs w:val="21"/>
        </w:rPr>
        <w:tab/>
      </w:r>
      <w:r w:rsidR="0075335D" w:rsidRPr="00B7419D">
        <w:rPr>
          <w:sz w:val="21"/>
          <w:szCs w:val="21"/>
        </w:rPr>
        <w:tab/>
        <w:t xml:space="preserve">            </w:t>
      </w:r>
    </w:p>
    <w:p w14:paraId="479A1A40" w14:textId="06008C35" w:rsidR="0075335D" w:rsidRPr="00B7419D" w:rsidRDefault="0075335D" w:rsidP="0075335D">
      <w:pPr>
        <w:pStyle w:val="Default"/>
        <w:jc w:val="center"/>
        <w:rPr>
          <w:sz w:val="21"/>
          <w:szCs w:val="21"/>
        </w:rPr>
      </w:pPr>
    </w:p>
    <w:p w14:paraId="261A2734" w14:textId="1298BD0D" w:rsidR="0075335D" w:rsidRPr="00B7419D" w:rsidRDefault="0075335D" w:rsidP="0075335D">
      <w:pPr>
        <w:pStyle w:val="Default"/>
        <w:jc w:val="center"/>
        <w:rPr>
          <w:sz w:val="21"/>
          <w:szCs w:val="21"/>
        </w:rPr>
      </w:pPr>
      <w:r w:rsidRPr="00B7419D">
        <w:rPr>
          <w:sz w:val="21"/>
          <w:szCs w:val="21"/>
        </w:rPr>
        <w:tab/>
      </w:r>
      <w:r w:rsidRPr="00B7419D">
        <w:rPr>
          <w:sz w:val="21"/>
          <w:szCs w:val="21"/>
        </w:rPr>
        <w:tab/>
      </w:r>
      <w:r w:rsidRPr="00B7419D">
        <w:rPr>
          <w:sz w:val="21"/>
          <w:szCs w:val="21"/>
        </w:rPr>
        <w:tab/>
      </w:r>
      <w:r w:rsidRPr="00B7419D">
        <w:rPr>
          <w:sz w:val="21"/>
          <w:szCs w:val="21"/>
        </w:rPr>
        <w:tab/>
        <w:t xml:space="preserve">                Oktober</w:t>
      </w:r>
    </w:p>
    <w:p w14:paraId="545EB20F" w14:textId="6A874EC6" w:rsidR="0075335D" w:rsidRPr="00B7419D" w:rsidRDefault="00C22EE6" w:rsidP="0075335D">
      <w:pPr>
        <w:pStyle w:val="Default"/>
        <w:jc w:val="center"/>
        <w:rPr>
          <w:sz w:val="21"/>
          <w:szCs w:val="21"/>
        </w:rPr>
      </w:pPr>
      <w:r w:rsidRPr="00B7419D">
        <w:rPr>
          <w:noProof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64D6C5" wp14:editId="786797AD">
                <wp:simplePos x="0" y="0"/>
                <wp:positionH relativeFrom="margin">
                  <wp:posOffset>4543523</wp:posOffset>
                </wp:positionH>
                <wp:positionV relativeFrom="paragraph">
                  <wp:posOffset>42643</wp:posOffset>
                </wp:positionV>
                <wp:extent cx="1611630" cy="1183640"/>
                <wp:effectExtent l="209550" t="19050" r="45720" b="35560"/>
                <wp:wrapNone/>
                <wp:docPr id="13" name="Bildeforklaring formet som en 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1183640"/>
                        </a:xfrm>
                        <a:prstGeom prst="wedgeEllipseCallout">
                          <a:avLst>
                            <a:gd name="adj1" fmla="val -61915"/>
                            <a:gd name="adj2" fmla="val 13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8BF3B" w14:textId="19CE24FE" w:rsidR="00E8177C" w:rsidRPr="00C50006" w:rsidRDefault="00C22EE6" w:rsidP="00E817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Tilgjengelighets-vandring og trygghets</w:t>
                            </w:r>
                            <w:r w:rsid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-</w:t>
                            </w:r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undersøkelse</w:t>
                            </w:r>
                          </w:p>
                          <w:p w14:paraId="16074B8F" w14:textId="30EA65AC" w:rsidR="00C22EE6" w:rsidRPr="00C50006" w:rsidRDefault="00C22EE6" w:rsidP="00E817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Handlingsplan lages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D6C5" id="Bildeforklaring formet som en ellipse 13" o:spid="_x0000_s1033" type="#_x0000_t63" style="position:absolute;left:0;text-align:left;margin-left:357.75pt;margin-top:3.35pt;width:126.9pt;height:93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" adj="-2574,11097" fillcolor="#5b9bd5 [3204]" strokecolor="#1f4d78 [1604]" strokeweight="1pt">
                <v:textbox>
                  <w:txbxContent>
                    <w:p w14:paraId="0AC8BF3B" w14:textId="19CE24FE" w:rsidR="00E8177C" w:rsidRPr="00C50006" w:rsidRDefault="00C22EE6" w:rsidP="00E817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Tilgjengelighets-vandring og trygghets</w:t>
                      </w:r>
                      <w:r w:rsid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-</w:t>
                      </w:r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undersøkelse</w:t>
                      </w:r>
                    </w:p>
                    <w:p w14:paraId="16074B8F" w14:textId="30EA65AC" w:rsidR="00C22EE6" w:rsidRPr="00C50006" w:rsidRDefault="00C22EE6" w:rsidP="00E817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Handlingsplan lages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1BDD1" w14:textId="6C601F93" w:rsidR="0075335D" w:rsidRPr="00B7419D" w:rsidRDefault="001B1C2B" w:rsidP="001B1C2B">
      <w:pPr>
        <w:pStyle w:val="Default"/>
        <w:ind w:left="2160"/>
        <w:rPr>
          <w:sz w:val="21"/>
          <w:szCs w:val="21"/>
        </w:rPr>
      </w:pPr>
      <w:r w:rsidRPr="00B7419D">
        <w:rPr>
          <w:sz w:val="21"/>
          <w:szCs w:val="21"/>
        </w:rPr>
        <w:t xml:space="preserve">    Mai</w:t>
      </w:r>
      <w:r w:rsidR="0075335D" w:rsidRPr="00B7419D">
        <w:rPr>
          <w:sz w:val="21"/>
          <w:szCs w:val="21"/>
        </w:rPr>
        <w:t xml:space="preserve">                                                   </w:t>
      </w:r>
    </w:p>
    <w:p w14:paraId="3C3BF626" w14:textId="3779EA1D" w:rsidR="0075335D" w:rsidRPr="00B7419D" w:rsidRDefault="0075335D" w:rsidP="0075335D">
      <w:pPr>
        <w:pStyle w:val="Default"/>
        <w:ind w:left="5760"/>
        <w:rPr>
          <w:sz w:val="21"/>
          <w:szCs w:val="21"/>
        </w:rPr>
      </w:pPr>
      <w:r w:rsidRPr="00B7419D">
        <w:rPr>
          <w:sz w:val="21"/>
          <w:szCs w:val="21"/>
        </w:rPr>
        <w:t xml:space="preserve">    November</w:t>
      </w:r>
    </w:p>
    <w:p w14:paraId="54B2E1AC" w14:textId="4901370D" w:rsidR="0075335D" w:rsidRPr="00B7419D" w:rsidRDefault="0075335D" w:rsidP="0075335D">
      <w:pPr>
        <w:pStyle w:val="Default"/>
        <w:ind w:left="3600" w:firstLine="720"/>
        <w:rPr>
          <w:sz w:val="21"/>
          <w:szCs w:val="21"/>
        </w:rPr>
      </w:pPr>
      <w:r w:rsidRPr="00B7419D">
        <w:rPr>
          <w:sz w:val="21"/>
          <w:szCs w:val="21"/>
        </w:rPr>
        <w:t xml:space="preserve">  </w:t>
      </w:r>
    </w:p>
    <w:p w14:paraId="2A58D917" w14:textId="4EA9C8C3" w:rsidR="0075335D" w:rsidRPr="00B7419D" w:rsidRDefault="00C50006" w:rsidP="0075335D">
      <w:pPr>
        <w:pStyle w:val="Default"/>
        <w:rPr>
          <w:sz w:val="21"/>
          <w:szCs w:val="21"/>
        </w:rPr>
      </w:pPr>
      <w:r w:rsidRPr="00B7419D">
        <w:rPr>
          <w:noProof/>
          <w:sz w:val="21"/>
          <w:szCs w:val="21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D3EAC" wp14:editId="4FC20A68">
                <wp:simplePos x="0" y="0"/>
                <wp:positionH relativeFrom="margin">
                  <wp:posOffset>-276860</wp:posOffset>
                </wp:positionH>
                <wp:positionV relativeFrom="paragraph">
                  <wp:posOffset>188595</wp:posOffset>
                </wp:positionV>
                <wp:extent cx="2009775" cy="1162050"/>
                <wp:effectExtent l="19050" t="19050" r="1000125" b="38100"/>
                <wp:wrapNone/>
                <wp:docPr id="10" name="Bildeforklaring formet som en 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9775" cy="1162050"/>
                        </a:xfrm>
                        <a:prstGeom prst="wedgeEllipseCallout">
                          <a:avLst>
                            <a:gd name="adj1" fmla="val -95655"/>
                            <a:gd name="adj2" fmla="val 118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DBC41" w14:textId="115443C1" w:rsidR="001B1C2B" w:rsidRPr="00C50006" w:rsidRDefault="00C22EE6" w:rsidP="001B1C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Handlingsplanen </w:t>
                            </w:r>
                            <w:proofErr w:type="spellStart"/>
                            <w:r w:rsidR="00C5000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implementers</w:t>
                            </w:r>
                            <w:proofErr w:type="spellEnd"/>
                          </w:p>
                          <w:p w14:paraId="4E9664C3" w14:textId="1DE21372" w:rsidR="00C50006" w:rsidRPr="00C50006" w:rsidRDefault="00C50006" w:rsidP="001B1C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(</w:t>
                            </w:r>
                            <w:r w:rsidR="00F14BC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Hovedsakelig vårhalvåret</w:t>
                            </w:r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3EAC" id="Bildeforklaring formet som en ellipse 10" o:spid="_x0000_s1034" type="#_x0000_t63" style="position:absolute;margin-left:-21.8pt;margin-top:14.85pt;width:158.25pt;height:91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" adj="-9861,13367" fillcolor="#5b9bd5 [3204]" strokecolor="#1f4d78 [1604]" strokeweight="1pt">
                <v:textbox>
                  <w:txbxContent>
                    <w:p w14:paraId="6D1DBC41" w14:textId="115443C1" w:rsidR="001B1C2B" w:rsidRPr="00C50006" w:rsidRDefault="00C22EE6" w:rsidP="001B1C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Handlingsplanen </w:t>
                      </w:r>
                      <w:proofErr w:type="spellStart"/>
                      <w:r w:rsidR="00C50006"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implementers</w:t>
                      </w:r>
                      <w:proofErr w:type="spellEnd"/>
                    </w:p>
                    <w:p w14:paraId="4E9664C3" w14:textId="1DE21372" w:rsidR="00C50006" w:rsidRPr="00C50006" w:rsidRDefault="00C50006" w:rsidP="001B1C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(</w:t>
                      </w:r>
                      <w:r w:rsidR="00F14BC0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Hovedsakelig vårhalvåret</w:t>
                      </w:r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0D00AA" w14:textId="13F31752" w:rsidR="0075335D" w:rsidRPr="00B7419D" w:rsidRDefault="001B1C2B" w:rsidP="001B1C2B">
      <w:pPr>
        <w:pStyle w:val="Default"/>
        <w:rPr>
          <w:sz w:val="21"/>
          <w:szCs w:val="21"/>
        </w:rPr>
      </w:pPr>
      <w:r w:rsidRPr="00B7419D">
        <w:rPr>
          <w:sz w:val="21"/>
          <w:szCs w:val="21"/>
        </w:rPr>
        <w:t xml:space="preserve"> </w:t>
      </w:r>
      <w:r w:rsidRPr="00B7419D">
        <w:rPr>
          <w:sz w:val="21"/>
          <w:szCs w:val="21"/>
        </w:rPr>
        <w:tab/>
      </w:r>
      <w:r w:rsidRPr="00B7419D">
        <w:rPr>
          <w:sz w:val="21"/>
          <w:szCs w:val="21"/>
        </w:rPr>
        <w:tab/>
      </w:r>
      <w:r w:rsidRPr="00B7419D">
        <w:rPr>
          <w:sz w:val="21"/>
          <w:szCs w:val="21"/>
        </w:rPr>
        <w:tab/>
        <w:t xml:space="preserve">      April</w:t>
      </w:r>
      <w:r w:rsidRPr="00B7419D">
        <w:rPr>
          <w:sz w:val="21"/>
          <w:szCs w:val="21"/>
        </w:rPr>
        <w:tab/>
      </w:r>
      <w:r w:rsidRPr="00B7419D">
        <w:rPr>
          <w:sz w:val="21"/>
          <w:szCs w:val="21"/>
        </w:rPr>
        <w:tab/>
      </w:r>
      <w:r w:rsidRPr="00B7419D">
        <w:rPr>
          <w:sz w:val="21"/>
          <w:szCs w:val="21"/>
        </w:rPr>
        <w:tab/>
      </w:r>
      <w:r w:rsidR="0075335D" w:rsidRPr="00B7419D">
        <w:rPr>
          <w:sz w:val="21"/>
          <w:szCs w:val="21"/>
        </w:rPr>
        <w:t xml:space="preserve">            Desember</w:t>
      </w:r>
    </w:p>
    <w:p w14:paraId="71E1CDD2" w14:textId="0CF91E21" w:rsidR="0075335D" w:rsidRPr="00B7419D" w:rsidRDefault="0075335D" w:rsidP="001B1C2B">
      <w:pPr>
        <w:pStyle w:val="Default"/>
        <w:rPr>
          <w:sz w:val="21"/>
          <w:szCs w:val="21"/>
        </w:rPr>
      </w:pPr>
    </w:p>
    <w:p w14:paraId="00EFDC28" w14:textId="48D6200D" w:rsidR="001B1C2B" w:rsidRPr="00B7419D" w:rsidRDefault="001B1C2B" w:rsidP="001B1C2B">
      <w:pPr>
        <w:pStyle w:val="Default"/>
        <w:ind w:left="2160" w:firstLine="720"/>
        <w:rPr>
          <w:sz w:val="21"/>
          <w:szCs w:val="21"/>
        </w:rPr>
      </w:pPr>
    </w:p>
    <w:p w14:paraId="7F69627D" w14:textId="1308F8A0" w:rsidR="001B1C2B" w:rsidRPr="00B7419D" w:rsidRDefault="001B1C2B" w:rsidP="001B1C2B">
      <w:pPr>
        <w:pStyle w:val="Default"/>
        <w:jc w:val="center"/>
        <w:rPr>
          <w:sz w:val="21"/>
          <w:szCs w:val="21"/>
        </w:rPr>
      </w:pPr>
      <w:r w:rsidRPr="00B7419D">
        <w:rPr>
          <w:sz w:val="21"/>
          <w:szCs w:val="21"/>
        </w:rPr>
        <w:t xml:space="preserve">          Mars</w:t>
      </w:r>
      <w:r w:rsidRPr="00B7419D">
        <w:rPr>
          <w:sz w:val="21"/>
          <w:szCs w:val="21"/>
        </w:rPr>
        <w:tab/>
        <w:t xml:space="preserve">   </w:t>
      </w:r>
      <w:r w:rsidRPr="00B7419D">
        <w:rPr>
          <w:sz w:val="21"/>
          <w:szCs w:val="21"/>
        </w:rPr>
        <w:tab/>
        <w:t xml:space="preserve">                Januar</w:t>
      </w:r>
    </w:p>
    <w:p w14:paraId="4795EB67" w14:textId="1635B53E" w:rsidR="001B1C2B" w:rsidRPr="00B7419D" w:rsidRDefault="001B1C2B" w:rsidP="001B1C2B">
      <w:pPr>
        <w:pStyle w:val="Default"/>
        <w:ind w:left="2160" w:firstLine="720"/>
        <w:rPr>
          <w:sz w:val="21"/>
          <w:szCs w:val="21"/>
        </w:rPr>
      </w:pPr>
    </w:p>
    <w:p w14:paraId="22ECD0C6" w14:textId="1C0F22C3" w:rsidR="0075335D" w:rsidRPr="00B7419D" w:rsidRDefault="0075335D" w:rsidP="0075335D">
      <w:pPr>
        <w:pStyle w:val="Default"/>
        <w:ind w:left="2160" w:firstLine="720"/>
        <w:jc w:val="center"/>
        <w:rPr>
          <w:sz w:val="21"/>
          <w:szCs w:val="21"/>
        </w:rPr>
      </w:pPr>
    </w:p>
    <w:p w14:paraId="4532E18D" w14:textId="68DD6453" w:rsidR="00120B01" w:rsidRPr="00B7419D" w:rsidRDefault="001B1C2B" w:rsidP="00AB45E9">
      <w:pPr>
        <w:pStyle w:val="Default"/>
        <w:ind w:left="2160" w:firstLine="720"/>
        <w:rPr>
          <w:sz w:val="21"/>
          <w:szCs w:val="21"/>
        </w:rPr>
      </w:pPr>
      <w:r w:rsidRPr="00B7419D">
        <w:rPr>
          <w:sz w:val="21"/>
          <w:szCs w:val="21"/>
        </w:rPr>
        <w:t xml:space="preserve">                        Februar</w:t>
      </w:r>
    </w:p>
    <w:sectPr w:rsidR="00120B01" w:rsidRPr="00B7419D" w:rsidSect="00142FDC">
      <w:headerReference w:type="first" r:id="rId11"/>
      <w:footerReference w:type="first" r:id="rId12"/>
      <w:pgSz w:w="11900" w:h="16840"/>
      <w:pgMar w:top="1195" w:right="1531" w:bottom="52" w:left="1531" w:header="284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E7C5C" w14:textId="77777777" w:rsidR="00A54E1A" w:rsidRDefault="00A54E1A" w:rsidP="000C3710">
      <w:r>
        <w:separator/>
      </w:r>
    </w:p>
  </w:endnote>
  <w:endnote w:type="continuationSeparator" w:id="0">
    <w:p w14:paraId="5A80F8C8" w14:textId="77777777" w:rsidR="00A54E1A" w:rsidRDefault="00A54E1A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8494" w14:textId="280BFB07" w:rsidR="001E4118" w:rsidRPr="00A71AB3" w:rsidRDefault="001E4118" w:rsidP="001E4118">
    <w:pPr>
      <w:pStyle w:val="Bunntekst"/>
      <w:rPr>
        <w:rFonts w:ascii="Arial" w:hAnsi="Arial" w:cs="Arial"/>
        <w:sz w:val="18"/>
      </w:rPr>
    </w:pPr>
  </w:p>
  <w:p w14:paraId="5B819927" w14:textId="03F1F7FD" w:rsidR="001E4118" w:rsidRPr="001E4118" w:rsidRDefault="00D63816" w:rsidP="001E411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4294967295" distB="4294967295" distL="114300" distR="114300" simplePos="0" relativeHeight="251641856" behindDoc="0" locked="0" layoutInCell="1" allowOverlap="1" wp14:anchorId="75ECDDA1" wp14:editId="7826729B">
              <wp:simplePos x="0" y="0"/>
              <wp:positionH relativeFrom="margin">
                <wp:posOffset>-402394</wp:posOffset>
              </wp:positionH>
              <wp:positionV relativeFrom="paragraph">
                <wp:posOffset>549080</wp:posOffset>
              </wp:positionV>
              <wp:extent cx="6348730" cy="14605"/>
              <wp:effectExtent l="0" t="0" r="13970" b="23495"/>
              <wp:wrapNone/>
              <wp:docPr id="3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8730" cy="1460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5E4E7" id="Straight Connector 2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1.7pt,43.25pt" to="468.2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" strokecolor="#a6a6a6">
              <v:stroke joinstyle="miter"/>
              <o:lock v:ext="edit" shapetype="f"/>
              <w10:wrap anchorx="margin"/>
            </v:line>
          </w:pict>
        </mc:Fallback>
      </mc:AlternateContent>
    </w:r>
    <w:r w:rsidR="00C77EC7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4471475" wp14:editId="74C36A11">
              <wp:simplePos x="0" y="0"/>
              <wp:positionH relativeFrom="column">
                <wp:posOffset>-476885</wp:posOffset>
              </wp:positionH>
              <wp:positionV relativeFrom="paragraph">
                <wp:posOffset>410844</wp:posOffset>
              </wp:positionV>
              <wp:extent cx="6640195" cy="523875"/>
              <wp:effectExtent l="0" t="0" r="0" b="9525"/>
              <wp:wrapNone/>
              <wp:docPr id="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4019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A5CE5C" w14:textId="77777777" w:rsidR="001E4118" w:rsidRPr="003D04D3" w:rsidRDefault="001E4118" w:rsidP="001E4118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714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-37.55pt;margin-top:32.35pt;width:522.85pt;height:4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" filled="f" stroked="f">
              <v:textbox>
                <w:txbxContent>
                  <w:p w14:paraId="77A5CE5C" w14:textId="77777777" w:rsidR="001E4118" w:rsidRPr="003D04D3" w:rsidRDefault="001E4118" w:rsidP="001E4118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5176" w14:textId="77777777" w:rsidR="00A54E1A" w:rsidRDefault="00A54E1A" w:rsidP="000C3710">
      <w:r>
        <w:separator/>
      </w:r>
    </w:p>
  </w:footnote>
  <w:footnote w:type="continuationSeparator" w:id="0">
    <w:p w14:paraId="04ABAC05" w14:textId="77777777" w:rsidR="00A54E1A" w:rsidRDefault="00A54E1A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C233" w14:textId="1D5EB864" w:rsidR="001E4118" w:rsidRDefault="00D63816" w:rsidP="00784011">
    <w:pPr>
      <w:pStyle w:val="Overskrift3"/>
      <w:tabs>
        <w:tab w:val="clear" w:pos="990"/>
        <w:tab w:val="left" w:pos="151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215D9C">
      <w:t xml:space="preserve">   </w:t>
    </w:r>
    <w:r w:rsidR="00784011">
      <w:t xml:space="preserve">    </w:t>
    </w:r>
    <w:r>
      <w:t xml:space="preserve"> </w:t>
    </w:r>
    <w:r w:rsidR="00215D9C">
      <w:rPr>
        <w:rStyle w:val="Fulgthyperkobling"/>
        <w:rFonts w:ascii="Calibri" w:hAnsi="Calibri" w:cs="Segoe UI"/>
        <w:b w:val="0"/>
        <w:bCs/>
        <w:noProof/>
        <w:sz w:val="22"/>
        <w:szCs w:val="22"/>
        <w:lang w:val="nb-NO" w:eastAsia="nb-NO"/>
      </w:rPr>
      <w:t xml:space="preserve"> </w:t>
    </w:r>
  </w:p>
  <w:p w14:paraId="612B40BB" w14:textId="77777777" w:rsidR="00784011" w:rsidRPr="00784011" w:rsidRDefault="00784011" w:rsidP="00784011">
    <w:pPr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E69B6"/>
    <w:multiLevelType w:val="hybridMultilevel"/>
    <w:tmpl w:val="8AFA2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32706"/>
    <w:multiLevelType w:val="hybridMultilevel"/>
    <w:tmpl w:val="401CED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A4A91"/>
    <w:multiLevelType w:val="hybridMultilevel"/>
    <w:tmpl w:val="FB78DBFC"/>
    <w:lvl w:ilvl="0" w:tplc="684EF5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21"/>
  </w:num>
  <w:num w:numId="8">
    <w:abstractNumId w:val="22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8"/>
  </w:num>
  <w:num w:numId="11">
    <w:abstractNumId w:val="17"/>
  </w:num>
  <w:num w:numId="12">
    <w:abstractNumId w:val="25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3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72"/>
    <w:rsid w:val="00000FD9"/>
    <w:rsid w:val="00007E4A"/>
    <w:rsid w:val="00025F29"/>
    <w:rsid w:val="00030834"/>
    <w:rsid w:val="000310DE"/>
    <w:rsid w:val="000312E8"/>
    <w:rsid w:val="000415E9"/>
    <w:rsid w:val="0004433C"/>
    <w:rsid w:val="00056A18"/>
    <w:rsid w:val="000576DC"/>
    <w:rsid w:val="00066CAF"/>
    <w:rsid w:val="00076437"/>
    <w:rsid w:val="00097F5D"/>
    <w:rsid w:val="000A7045"/>
    <w:rsid w:val="000B452E"/>
    <w:rsid w:val="000B5829"/>
    <w:rsid w:val="000C3710"/>
    <w:rsid w:val="000D6CA1"/>
    <w:rsid w:val="000E1755"/>
    <w:rsid w:val="000E3253"/>
    <w:rsid w:val="000E414F"/>
    <w:rsid w:val="000F6440"/>
    <w:rsid w:val="0010210E"/>
    <w:rsid w:val="00112DEE"/>
    <w:rsid w:val="00120B01"/>
    <w:rsid w:val="0012112F"/>
    <w:rsid w:val="00132DBE"/>
    <w:rsid w:val="001367AB"/>
    <w:rsid w:val="0014122C"/>
    <w:rsid w:val="00142FDC"/>
    <w:rsid w:val="001555CD"/>
    <w:rsid w:val="0015757A"/>
    <w:rsid w:val="00164C95"/>
    <w:rsid w:val="00165C9B"/>
    <w:rsid w:val="00175E9C"/>
    <w:rsid w:val="00176711"/>
    <w:rsid w:val="00183FA9"/>
    <w:rsid w:val="001A2D55"/>
    <w:rsid w:val="001A4B63"/>
    <w:rsid w:val="001B02B1"/>
    <w:rsid w:val="001B190C"/>
    <w:rsid w:val="001B1C2B"/>
    <w:rsid w:val="001C38AD"/>
    <w:rsid w:val="001D7207"/>
    <w:rsid w:val="001E112E"/>
    <w:rsid w:val="001E4118"/>
    <w:rsid w:val="001E7405"/>
    <w:rsid w:val="001F651F"/>
    <w:rsid w:val="00205058"/>
    <w:rsid w:val="002072D5"/>
    <w:rsid w:val="00215D9C"/>
    <w:rsid w:val="00215E5E"/>
    <w:rsid w:val="002460BE"/>
    <w:rsid w:val="00247353"/>
    <w:rsid w:val="0026644B"/>
    <w:rsid w:val="00276AE1"/>
    <w:rsid w:val="00281E3E"/>
    <w:rsid w:val="00285811"/>
    <w:rsid w:val="00293255"/>
    <w:rsid w:val="002A395B"/>
    <w:rsid w:val="002B2A26"/>
    <w:rsid w:val="002B7647"/>
    <w:rsid w:val="002B7E57"/>
    <w:rsid w:val="002D0C54"/>
    <w:rsid w:val="002D16CD"/>
    <w:rsid w:val="002D38E9"/>
    <w:rsid w:val="002D4DEF"/>
    <w:rsid w:val="002D62E4"/>
    <w:rsid w:val="002D7D3A"/>
    <w:rsid w:val="002E443D"/>
    <w:rsid w:val="002F2367"/>
    <w:rsid w:val="002F2984"/>
    <w:rsid w:val="00315022"/>
    <w:rsid w:val="00320886"/>
    <w:rsid w:val="0032151B"/>
    <w:rsid w:val="00325F7A"/>
    <w:rsid w:val="0034354C"/>
    <w:rsid w:val="00354113"/>
    <w:rsid w:val="0037152D"/>
    <w:rsid w:val="00373453"/>
    <w:rsid w:val="0037425C"/>
    <w:rsid w:val="0038200F"/>
    <w:rsid w:val="00396BF0"/>
    <w:rsid w:val="003A00B6"/>
    <w:rsid w:val="003B3F83"/>
    <w:rsid w:val="003B52AA"/>
    <w:rsid w:val="003C48FF"/>
    <w:rsid w:val="003D04D3"/>
    <w:rsid w:val="003D0F6C"/>
    <w:rsid w:val="003D2BCF"/>
    <w:rsid w:val="003D42F1"/>
    <w:rsid w:val="003D51A8"/>
    <w:rsid w:val="003E12C9"/>
    <w:rsid w:val="003E24C4"/>
    <w:rsid w:val="003E4220"/>
    <w:rsid w:val="003E7E75"/>
    <w:rsid w:val="003F4613"/>
    <w:rsid w:val="00407853"/>
    <w:rsid w:val="00411F46"/>
    <w:rsid w:val="00416141"/>
    <w:rsid w:val="00422305"/>
    <w:rsid w:val="0043188B"/>
    <w:rsid w:val="00435AB0"/>
    <w:rsid w:val="004429D6"/>
    <w:rsid w:val="00444FC9"/>
    <w:rsid w:val="00445CFF"/>
    <w:rsid w:val="00472BBD"/>
    <w:rsid w:val="004809D8"/>
    <w:rsid w:val="00481D11"/>
    <w:rsid w:val="00484048"/>
    <w:rsid w:val="004A64C8"/>
    <w:rsid w:val="004A6CA6"/>
    <w:rsid w:val="004B276A"/>
    <w:rsid w:val="004C2A88"/>
    <w:rsid w:val="004D08C1"/>
    <w:rsid w:val="004D5D35"/>
    <w:rsid w:val="004E2D0B"/>
    <w:rsid w:val="004E5F3C"/>
    <w:rsid w:val="004E67BE"/>
    <w:rsid w:val="005032F9"/>
    <w:rsid w:val="005075C6"/>
    <w:rsid w:val="00507B53"/>
    <w:rsid w:val="00511A6E"/>
    <w:rsid w:val="00523923"/>
    <w:rsid w:val="005246DC"/>
    <w:rsid w:val="00526604"/>
    <w:rsid w:val="005356FF"/>
    <w:rsid w:val="00541C5B"/>
    <w:rsid w:val="00544A89"/>
    <w:rsid w:val="00547183"/>
    <w:rsid w:val="00577DDE"/>
    <w:rsid w:val="00582139"/>
    <w:rsid w:val="00586BDF"/>
    <w:rsid w:val="00591246"/>
    <w:rsid w:val="005A0D4A"/>
    <w:rsid w:val="005A4AFE"/>
    <w:rsid w:val="005A643C"/>
    <w:rsid w:val="005B22BF"/>
    <w:rsid w:val="005B3739"/>
    <w:rsid w:val="005D0BBF"/>
    <w:rsid w:val="005E629A"/>
    <w:rsid w:val="005E6FE1"/>
    <w:rsid w:val="005F31BB"/>
    <w:rsid w:val="006007DA"/>
    <w:rsid w:val="00626573"/>
    <w:rsid w:val="00626681"/>
    <w:rsid w:val="00627FA8"/>
    <w:rsid w:val="00632D59"/>
    <w:rsid w:val="006509FB"/>
    <w:rsid w:val="00653E0C"/>
    <w:rsid w:val="00654916"/>
    <w:rsid w:val="006561DA"/>
    <w:rsid w:val="006579B7"/>
    <w:rsid w:val="00661BE1"/>
    <w:rsid w:val="00662BD4"/>
    <w:rsid w:val="006708D8"/>
    <w:rsid w:val="00674FCB"/>
    <w:rsid w:val="00683A82"/>
    <w:rsid w:val="0068655C"/>
    <w:rsid w:val="006907A6"/>
    <w:rsid w:val="006921D1"/>
    <w:rsid w:val="006A5CFB"/>
    <w:rsid w:val="006A664B"/>
    <w:rsid w:val="006B4298"/>
    <w:rsid w:val="006C5703"/>
    <w:rsid w:val="006C688F"/>
    <w:rsid w:val="006C7D5A"/>
    <w:rsid w:val="006D1BD7"/>
    <w:rsid w:val="006D6C69"/>
    <w:rsid w:val="006F3357"/>
    <w:rsid w:val="007001DA"/>
    <w:rsid w:val="007263FC"/>
    <w:rsid w:val="00726CA2"/>
    <w:rsid w:val="0075335D"/>
    <w:rsid w:val="00756755"/>
    <w:rsid w:val="00774438"/>
    <w:rsid w:val="00781716"/>
    <w:rsid w:val="007826F8"/>
    <w:rsid w:val="00784011"/>
    <w:rsid w:val="007B1A32"/>
    <w:rsid w:val="007C3762"/>
    <w:rsid w:val="007C7F78"/>
    <w:rsid w:val="007D5968"/>
    <w:rsid w:val="007D6BA2"/>
    <w:rsid w:val="007D7750"/>
    <w:rsid w:val="007E2A5A"/>
    <w:rsid w:val="00800A6A"/>
    <w:rsid w:val="0080603F"/>
    <w:rsid w:val="00806AF3"/>
    <w:rsid w:val="00812FFA"/>
    <w:rsid w:val="00813D3A"/>
    <w:rsid w:val="00852FCB"/>
    <w:rsid w:val="008536EC"/>
    <w:rsid w:val="00883D70"/>
    <w:rsid w:val="00884F21"/>
    <w:rsid w:val="008B0A0B"/>
    <w:rsid w:val="008B12F7"/>
    <w:rsid w:val="008B3BDE"/>
    <w:rsid w:val="008C5761"/>
    <w:rsid w:val="008D79DD"/>
    <w:rsid w:val="008E375E"/>
    <w:rsid w:val="008E696B"/>
    <w:rsid w:val="009012C9"/>
    <w:rsid w:val="00902AF4"/>
    <w:rsid w:val="00903E9D"/>
    <w:rsid w:val="00905953"/>
    <w:rsid w:val="00906E2A"/>
    <w:rsid w:val="00911373"/>
    <w:rsid w:val="0091382D"/>
    <w:rsid w:val="00913F59"/>
    <w:rsid w:val="009203FF"/>
    <w:rsid w:val="009569BC"/>
    <w:rsid w:val="00960715"/>
    <w:rsid w:val="0096249B"/>
    <w:rsid w:val="009637FF"/>
    <w:rsid w:val="00963C52"/>
    <w:rsid w:val="009657AF"/>
    <w:rsid w:val="00975550"/>
    <w:rsid w:val="00975B1B"/>
    <w:rsid w:val="009829CC"/>
    <w:rsid w:val="00987594"/>
    <w:rsid w:val="009A1C63"/>
    <w:rsid w:val="009B6BAC"/>
    <w:rsid w:val="009C05F8"/>
    <w:rsid w:val="009D2687"/>
    <w:rsid w:val="009E42FD"/>
    <w:rsid w:val="009E758D"/>
    <w:rsid w:val="009F54B9"/>
    <w:rsid w:val="00A04EC9"/>
    <w:rsid w:val="00A11FA1"/>
    <w:rsid w:val="00A3477D"/>
    <w:rsid w:val="00A44BB8"/>
    <w:rsid w:val="00A54E1A"/>
    <w:rsid w:val="00A56EC7"/>
    <w:rsid w:val="00A71AB3"/>
    <w:rsid w:val="00A73543"/>
    <w:rsid w:val="00A80C16"/>
    <w:rsid w:val="00A8354D"/>
    <w:rsid w:val="00AB45E9"/>
    <w:rsid w:val="00AC5455"/>
    <w:rsid w:val="00AC78AC"/>
    <w:rsid w:val="00AE3BA6"/>
    <w:rsid w:val="00AE48C4"/>
    <w:rsid w:val="00AF077A"/>
    <w:rsid w:val="00AF3B0E"/>
    <w:rsid w:val="00AF684E"/>
    <w:rsid w:val="00B05ABF"/>
    <w:rsid w:val="00B22FF0"/>
    <w:rsid w:val="00B25923"/>
    <w:rsid w:val="00B35723"/>
    <w:rsid w:val="00B4127F"/>
    <w:rsid w:val="00B604DC"/>
    <w:rsid w:val="00B66698"/>
    <w:rsid w:val="00B677D8"/>
    <w:rsid w:val="00B70DA2"/>
    <w:rsid w:val="00B7419D"/>
    <w:rsid w:val="00B83B0A"/>
    <w:rsid w:val="00B84938"/>
    <w:rsid w:val="00B96CAE"/>
    <w:rsid w:val="00BB2F77"/>
    <w:rsid w:val="00BB4A6F"/>
    <w:rsid w:val="00BC0092"/>
    <w:rsid w:val="00BC06E9"/>
    <w:rsid w:val="00BC50A2"/>
    <w:rsid w:val="00BF1EBE"/>
    <w:rsid w:val="00BF63BF"/>
    <w:rsid w:val="00C046B2"/>
    <w:rsid w:val="00C15F2C"/>
    <w:rsid w:val="00C22EE6"/>
    <w:rsid w:val="00C25DC0"/>
    <w:rsid w:val="00C41B72"/>
    <w:rsid w:val="00C448ED"/>
    <w:rsid w:val="00C50006"/>
    <w:rsid w:val="00C62EFB"/>
    <w:rsid w:val="00C67879"/>
    <w:rsid w:val="00C76875"/>
    <w:rsid w:val="00C77B32"/>
    <w:rsid w:val="00C77EC7"/>
    <w:rsid w:val="00C92726"/>
    <w:rsid w:val="00C972F8"/>
    <w:rsid w:val="00CA426E"/>
    <w:rsid w:val="00CB1FFC"/>
    <w:rsid w:val="00CB3A47"/>
    <w:rsid w:val="00CE46A7"/>
    <w:rsid w:val="00CE5247"/>
    <w:rsid w:val="00CE769B"/>
    <w:rsid w:val="00D014BE"/>
    <w:rsid w:val="00D03797"/>
    <w:rsid w:val="00D042EF"/>
    <w:rsid w:val="00D1076C"/>
    <w:rsid w:val="00D2179F"/>
    <w:rsid w:val="00D21BEE"/>
    <w:rsid w:val="00D24E21"/>
    <w:rsid w:val="00D26336"/>
    <w:rsid w:val="00D31C1F"/>
    <w:rsid w:val="00D3303B"/>
    <w:rsid w:val="00D355C3"/>
    <w:rsid w:val="00D35998"/>
    <w:rsid w:val="00D43B47"/>
    <w:rsid w:val="00D460BE"/>
    <w:rsid w:val="00D541BC"/>
    <w:rsid w:val="00D61A9A"/>
    <w:rsid w:val="00D63816"/>
    <w:rsid w:val="00D64897"/>
    <w:rsid w:val="00D675C4"/>
    <w:rsid w:val="00D72E5E"/>
    <w:rsid w:val="00D77C26"/>
    <w:rsid w:val="00D84097"/>
    <w:rsid w:val="00DA0884"/>
    <w:rsid w:val="00DC2C82"/>
    <w:rsid w:val="00DD4A26"/>
    <w:rsid w:val="00DD756A"/>
    <w:rsid w:val="00DE40E3"/>
    <w:rsid w:val="00DF2AA2"/>
    <w:rsid w:val="00DF69E8"/>
    <w:rsid w:val="00E00B53"/>
    <w:rsid w:val="00E11C43"/>
    <w:rsid w:val="00E13740"/>
    <w:rsid w:val="00E2153C"/>
    <w:rsid w:val="00E40266"/>
    <w:rsid w:val="00E54A5D"/>
    <w:rsid w:val="00E612AA"/>
    <w:rsid w:val="00E630F3"/>
    <w:rsid w:val="00E6417C"/>
    <w:rsid w:val="00E654DC"/>
    <w:rsid w:val="00E70D18"/>
    <w:rsid w:val="00E8177C"/>
    <w:rsid w:val="00E82A93"/>
    <w:rsid w:val="00EA6D4D"/>
    <w:rsid w:val="00EC5E3A"/>
    <w:rsid w:val="00EC6518"/>
    <w:rsid w:val="00ED7206"/>
    <w:rsid w:val="00EE2B04"/>
    <w:rsid w:val="00EE7747"/>
    <w:rsid w:val="00F14BC0"/>
    <w:rsid w:val="00F16FCA"/>
    <w:rsid w:val="00F17F6A"/>
    <w:rsid w:val="00F2300E"/>
    <w:rsid w:val="00F246C3"/>
    <w:rsid w:val="00F31886"/>
    <w:rsid w:val="00F31984"/>
    <w:rsid w:val="00F349B0"/>
    <w:rsid w:val="00F35E74"/>
    <w:rsid w:val="00F41A4C"/>
    <w:rsid w:val="00F509A4"/>
    <w:rsid w:val="00F7484C"/>
    <w:rsid w:val="00F8439C"/>
    <w:rsid w:val="00F8745D"/>
    <w:rsid w:val="00F90618"/>
    <w:rsid w:val="00F93502"/>
    <w:rsid w:val="00F97B64"/>
    <w:rsid w:val="00FA55CB"/>
    <w:rsid w:val="00FA5766"/>
    <w:rsid w:val="00FB6F21"/>
    <w:rsid w:val="00FC1ABD"/>
    <w:rsid w:val="00FD66EE"/>
    <w:rsid w:val="00FE1530"/>
    <w:rsid w:val="00FE1958"/>
    <w:rsid w:val="00FE3848"/>
    <w:rsid w:val="00FE46C7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9f"/>
    </o:shapedefaults>
    <o:shapelayout v:ext="edit">
      <o:idmap v:ext="edit" data="1"/>
    </o:shapelayout>
  </w:shapeDefaults>
  <w:doNotEmbedSmartTags/>
  <w:decimalSymbol w:val=","/>
  <w:listSeparator w:val=";"/>
  <w14:docId w14:val="2313936E"/>
  <w15:docId w15:val="{E599E158-25BE-45A1-9ADF-CB8C1AA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Overskrift3">
    <w:name w:val="heading 3"/>
    <w:aliases w:val="Page Heading"/>
    <w:next w:val="Normal"/>
    <w:autoRedefine/>
    <w:qFormat/>
    <w:rsid w:val="00E70D18"/>
    <w:pPr>
      <w:tabs>
        <w:tab w:val="left" w:pos="990"/>
      </w:tabs>
      <w:ind w:left="907" w:hanging="907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/>
    </w:pPr>
    <w:rPr>
      <w:color w:val="000000"/>
    </w:rPr>
  </w:style>
  <w:style w:type="paragraph" w:styleId="HTML-forhndsformatert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Sterk">
    <w:name w:val="Strong"/>
    <w:qFormat/>
    <w:rsid w:val="00C15875"/>
    <w:rPr>
      <w:b/>
      <w:bCs/>
    </w:rPr>
  </w:style>
  <w:style w:type="character" w:styleId="Utheving">
    <w:name w:val="Emphasis"/>
    <w:qFormat/>
    <w:rsid w:val="00C15875"/>
    <w:rPr>
      <w:i/>
      <w:iCs/>
    </w:rPr>
  </w:style>
  <w:style w:type="paragraph" w:styleId="Brdtekst3">
    <w:name w:val="Body Text 3"/>
    <w:basedOn w:val="Normal"/>
    <w:rsid w:val="009637FF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ind w:left="720"/>
      <w:contextualSpacing/>
    </w:pPr>
    <w:rPr>
      <w:rFonts w:ascii="Cambria" w:eastAsia="Cambria" w:hAnsi="Cambria"/>
    </w:rPr>
  </w:style>
  <w:style w:type="paragraph" w:styleId="Bobletekst">
    <w:name w:val="Balloon Text"/>
    <w:basedOn w:val="Normal"/>
    <w:link w:val="BobletekstTegn"/>
    <w:rsid w:val="003D0F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D0F6C"/>
    <w:rPr>
      <w:rFonts w:ascii="Tahoma" w:hAnsi="Tahoma" w:cs="Tahoma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15757A"/>
    <w:pPr>
      <w:spacing w:line="276" w:lineRule="auto"/>
    </w:pPr>
    <w:rPr>
      <w:sz w:val="20"/>
      <w:lang w:val="en-GB"/>
    </w:rPr>
  </w:style>
  <w:style w:type="character" w:customStyle="1" w:styleId="MerknadstekstTegn">
    <w:name w:val="Merknadstekst Tegn"/>
    <w:link w:val="Merknadstekst"/>
    <w:uiPriority w:val="99"/>
    <w:rsid w:val="0015757A"/>
    <w:rPr>
      <w:lang w:val="en-GB"/>
    </w:rPr>
  </w:style>
  <w:style w:type="paragraph" w:styleId="Topptekst">
    <w:name w:val="header"/>
    <w:link w:val="TopptekstTegn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TopptekstTegn">
    <w:name w:val="Topptekst Tegn"/>
    <w:link w:val="Topptekst"/>
    <w:rsid w:val="001555CD"/>
    <w:rPr>
      <w:rFonts w:ascii="Verdana" w:hAnsi="Verdana"/>
      <w:color w:val="000000"/>
    </w:rPr>
  </w:style>
  <w:style w:type="paragraph" w:styleId="Bunntekst">
    <w:name w:val="footer"/>
    <w:basedOn w:val="Normal"/>
    <w:link w:val="BunntekstTegn"/>
    <w:uiPriority w:val="99"/>
    <w:rsid w:val="000C3710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7E2A5A"/>
    <w:pPr>
      <w:shd w:val="clear" w:color="auto" w:fill="FFFFFF"/>
      <w:spacing w:after="60" w:line="240" w:lineRule="atLeast"/>
    </w:pPr>
    <w:rPr>
      <w:rFonts w:ascii="Arial" w:hAnsi="Arial" w:cs="Arial"/>
      <w:color w:val="000000"/>
      <w:sz w:val="20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C76875"/>
    <w:pPr>
      <w:spacing w:line="240" w:lineRule="exact"/>
      <w:ind w:left="-426"/>
    </w:pPr>
    <w:rPr>
      <w:rFonts w:ascii="Verdana" w:hAnsi="Verdana" w:cs="Helv"/>
      <w:color w:val="000000"/>
    </w:rPr>
  </w:style>
  <w:style w:type="character" w:styleId="Fulgthyperkobling">
    <w:name w:val="FollowedHyperlink"/>
    <w:basedOn w:val="Standardskriftforavsnitt"/>
    <w:rsid w:val="00E70D18"/>
    <w:rPr>
      <w:color w:val="954F72" w:themeColor="followedHyperlink"/>
      <w:u w:val="single"/>
    </w:rPr>
  </w:style>
  <w:style w:type="paragraph" w:customStyle="1" w:styleId="Default">
    <w:name w:val="Default"/>
    <w:rsid w:val="006509F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b-NO"/>
    </w:rPr>
  </w:style>
  <w:style w:type="paragraph" w:styleId="Listeavsnitt">
    <w:name w:val="List Paragraph"/>
    <w:basedOn w:val="Normal"/>
    <w:uiPriority w:val="34"/>
    <w:qFormat/>
    <w:rsid w:val="00650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normaltextrun">
    <w:name w:val="normaltextrun"/>
    <w:basedOn w:val="Standardskriftforavsnitt"/>
    <w:rsid w:val="006509FB"/>
  </w:style>
  <w:style w:type="character" w:customStyle="1" w:styleId="BunntekstTegn1">
    <w:name w:val="Bunntekst Tegn1"/>
    <w:basedOn w:val="Standardskriftforavsnitt"/>
    <w:uiPriority w:val="99"/>
    <w:semiHidden/>
    <w:rsid w:val="00BF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9B4CAF13FE949B7C7460BA802D489" ma:contentTypeVersion="12" ma:contentTypeDescription="Opprett et nytt dokument." ma:contentTypeScope="" ma:versionID="870e3114c25255da91992ca43b24890e">
  <xsd:schema xmlns:xsd="http://www.w3.org/2001/XMLSchema" xmlns:xs="http://www.w3.org/2001/XMLSchema" xmlns:p="http://schemas.microsoft.com/office/2006/metadata/properties" xmlns:ns2="7217fe29-13cd-4f93-8e34-8af92d76ce7d" xmlns:ns3="e08df034-71f1-4490-90ed-80c9f952d837" targetNamespace="http://schemas.microsoft.com/office/2006/metadata/properties" ma:root="true" ma:fieldsID="c3abc3403941075d7043f36a8e03faad" ns2:_="" ns3:_="">
    <xsd:import namespace="7217fe29-13cd-4f93-8e34-8af92d76ce7d"/>
    <xsd:import namespace="e08df034-71f1-4490-90ed-80c9f952d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7fe29-13cd-4f93-8e34-8af92d76c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f034-71f1-4490-90ed-80c9f952d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C5BF-AC85-4C57-AD63-880C622C18DF}"/>
</file>

<file path=customXml/itemProps2.xml><?xml version="1.0" encoding="utf-8"?>
<ds:datastoreItem xmlns:ds="http://schemas.openxmlformats.org/officeDocument/2006/customXml" ds:itemID="{8CABC17D-1CE2-49B2-B269-921AE3292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B9AFF-6DCD-4BE3-9805-B9EB025DE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33F02-8AFF-4050-B488-695E5195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790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4970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Augdahl</dc:creator>
  <cp:lastModifiedBy>Ellen Sandøe</cp:lastModifiedBy>
  <cp:revision>26</cp:revision>
  <cp:lastPrinted>2016-10-26T08:38:00Z</cp:lastPrinted>
  <dcterms:created xsi:type="dcterms:W3CDTF">2020-05-12T06:36:00Z</dcterms:created>
  <dcterms:modified xsi:type="dcterms:W3CDTF">2020-05-12T07:21:00Z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0x010100A199B4CAF13FE949B7C7460BA802D489</vt:lpwstr>
  </property>
</Properties>
</file>