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447A" w14:textId="77777777" w:rsidR="00F55D8B" w:rsidRDefault="00F55D8B" w:rsidP="006509FB">
      <w:pPr>
        <w:jc w:val="both"/>
        <w:rPr>
          <w:rFonts w:ascii="Arial" w:eastAsiaTheme="minorHAnsi" w:hAnsi="Arial" w:cs="Arial"/>
          <w:color w:val="000000"/>
          <w:sz w:val="22"/>
          <w:szCs w:val="22"/>
          <w:lang w:val="nb-NO"/>
        </w:rPr>
      </w:pPr>
    </w:p>
    <w:p w14:paraId="535CB159" w14:textId="77777777" w:rsidR="00F55D8B" w:rsidRDefault="00F55D8B" w:rsidP="006509FB">
      <w:pPr>
        <w:jc w:val="both"/>
        <w:rPr>
          <w:rFonts w:ascii="Arial" w:eastAsiaTheme="minorHAnsi" w:hAnsi="Arial" w:cs="Arial"/>
          <w:color w:val="000000"/>
          <w:sz w:val="22"/>
          <w:szCs w:val="22"/>
          <w:lang w:val="nb-NO"/>
        </w:rPr>
      </w:pPr>
    </w:p>
    <w:p w14:paraId="3F7ECF78" w14:textId="5D8BB2F1" w:rsidR="006509FB" w:rsidRPr="00142FDC" w:rsidRDefault="00142FDC" w:rsidP="006509FB">
      <w:pPr>
        <w:jc w:val="both"/>
        <w:rPr>
          <w:rFonts w:ascii="Arial" w:eastAsiaTheme="minorHAnsi" w:hAnsi="Arial" w:cs="Arial"/>
          <w:color w:val="000000"/>
          <w:sz w:val="22"/>
          <w:szCs w:val="22"/>
          <w:lang w:val="nb-NO"/>
        </w:rPr>
      </w:pPr>
      <w:r w:rsidRPr="00142FDC"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Til deg som er nyansatt eller vikar på </w:t>
      </w:r>
      <w:r w:rsidRPr="00142FDC">
        <w:rPr>
          <w:rFonts w:ascii="Arial" w:eastAsiaTheme="minorHAnsi" w:hAnsi="Arial" w:cs="Arial"/>
          <w:i/>
          <w:color w:val="FF0000"/>
          <w:sz w:val="22"/>
          <w:szCs w:val="22"/>
          <w:lang w:val="nb-NO"/>
        </w:rPr>
        <w:t>(skolens navn</w:t>
      </w:r>
      <w:r>
        <w:rPr>
          <w:rFonts w:ascii="Arial" w:eastAsiaTheme="minorHAnsi" w:hAnsi="Arial" w:cs="Arial"/>
          <w:i/>
          <w:color w:val="FF0000"/>
          <w:sz w:val="22"/>
          <w:szCs w:val="22"/>
          <w:lang w:val="nb-NO"/>
        </w:rPr>
        <w:t>)</w:t>
      </w:r>
    </w:p>
    <w:p w14:paraId="5A04B7BB" w14:textId="77777777" w:rsidR="00142FDC" w:rsidRPr="00142FDC" w:rsidRDefault="00142FDC" w:rsidP="006509FB">
      <w:pPr>
        <w:jc w:val="both"/>
        <w:rPr>
          <w:rFonts w:ascii="Arial" w:hAnsi="Arial" w:cs="Arial"/>
          <w:b/>
          <w:color w:val="000000"/>
          <w:lang w:val="nb-NO"/>
        </w:rPr>
      </w:pPr>
    </w:p>
    <w:p w14:paraId="3B6235CF" w14:textId="77A4DA7D" w:rsidR="00142FDC" w:rsidRPr="00142FDC" w:rsidRDefault="008B4A2B" w:rsidP="006509FB">
      <w:pPr>
        <w:jc w:val="both"/>
        <w:rPr>
          <w:rFonts w:ascii="Arial" w:hAnsi="Arial" w:cs="Arial"/>
          <w:b/>
          <w:color w:val="000000"/>
          <w:sz w:val="28"/>
          <w:szCs w:val="28"/>
          <w:lang w:val="nb-NO"/>
        </w:rPr>
      </w:pPr>
      <w:r>
        <w:rPr>
          <w:rFonts w:ascii="Arial" w:hAnsi="Arial" w:cs="Arial"/>
          <w:b/>
          <w:color w:val="000000"/>
          <w:sz w:val="28"/>
          <w:szCs w:val="28"/>
          <w:lang w:val="nb-NO"/>
        </w:rPr>
        <w:t>En rettighetsbasert skole</w:t>
      </w:r>
    </w:p>
    <w:p w14:paraId="098D5AFF" w14:textId="64E80EB8" w:rsidR="00A44BB8" w:rsidRDefault="00A44BB8" w:rsidP="00A44BB8">
      <w:pPr>
        <w:pStyle w:val="Default"/>
        <w:jc w:val="both"/>
        <w:rPr>
          <w:sz w:val="22"/>
          <w:szCs w:val="22"/>
        </w:rPr>
      </w:pPr>
    </w:p>
    <w:p w14:paraId="358D281B" w14:textId="42F27ACA" w:rsidR="003E24C4" w:rsidRDefault="003E24C4" w:rsidP="006509FB">
      <w:pPr>
        <w:jc w:val="both"/>
        <w:rPr>
          <w:rFonts w:ascii="Arial" w:eastAsiaTheme="minorHAnsi" w:hAnsi="Arial" w:cs="Arial"/>
          <w:color w:val="000000"/>
          <w:sz w:val="22"/>
          <w:szCs w:val="22"/>
          <w:lang w:val="nb-NO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Vår skole </w:t>
      </w:r>
      <w:r w:rsidR="00AA4385"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driver </w:t>
      </w:r>
      <w:r w:rsidR="008B4A2B" w:rsidRPr="008B4A2B">
        <w:rPr>
          <w:rFonts w:ascii="Arial" w:eastAsiaTheme="minorHAnsi" w:hAnsi="Arial" w:cs="Arial"/>
          <w:i/>
          <w:iCs/>
          <w:color w:val="000000"/>
          <w:sz w:val="22"/>
          <w:szCs w:val="22"/>
          <w:lang w:val="nb-NO"/>
        </w:rPr>
        <w:t>Rettighetsbasert.</w:t>
      </w:r>
      <w:r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 Det betyr at vi har </w:t>
      </w:r>
      <w:r w:rsidR="00F93502"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en bevisst, </w:t>
      </w:r>
      <w:r w:rsidR="00D63816"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uttalt og </w:t>
      </w:r>
      <w:r w:rsidR="00F93502"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synlig </w:t>
      </w:r>
      <w:r>
        <w:rPr>
          <w:rFonts w:ascii="Arial" w:eastAsiaTheme="minorHAnsi" w:hAnsi="Arial" w:cs="Arial"/>
          <w:color w:val="000000"/>
          <w:sz w:val="22"/>
          <w:szCs w:val="22"/>
          <w:lang w:val="nb-NO"/>
        </w:rPr>
        <w:t>forankring i FNs barnekonvensjon</w:t>
      </w:r>
      <w:r w:rsidR="008E696B"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 og barns rettigheter</w:t>
      </w:r>
      <w:r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. </w:t>
      </w:r>
      <w:r w:rsidR="00577DDE">
        <w:rPr>
          <w:rFonts w:ascii="Arial" w:eastAsiaTheme="minorHAnsi" w:hAnsi="Arial" w:cs="Arial"/>
          <w:color w:val="000000"/>
          <w:sz w:val="22"/>
          <w:szCs w:val="22"/>
          <w:lang w:val="nb-NO"/>
        </w:rPr>
        <w:t>I samarbeid med UNICEF jobber vi for at barns rettigheter og deres betydning for skolens virksomhet skal være kjent og respektert av alle som er tilknyttet skolen; elever, foreldre og ansatte</w:t>
      </w:r>
      <w:r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. </w:t>
      </w:r>
      <w:r w:rsidR="00577DDE">
        <w:rPr>
          <w:rFonts w:ascii="Arial" w:eastAsiaTheme="minorHAnsi" w:hAnsi="Arial" w:cs="Arial"/>
          <w:color w:val="000000"/>
          <w:sz w:val="22"/>
          <w:szCs w:val="22"/>
          <w:lang w:val="nb-NO"/>
        </w:rPr>
        <w:t>Sentrale verdier er</w:t>
      </w:r>
      <w:r w:rsidR="008E696B"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 </w:t>
      </w:r>
      <w:r w:rsidR="00577DDE">
        <w:rPr>
          <w:rFonts w:ascii="Arial" w:eastAsiaTheme="minorHAnsi" w:hAnsi="Arial" w:cs="Arial"/>
          <w:color w:val="000000"/>
          <w:sz w:val="22"/>
          <w:szCs w:val="22"/>
          <w:lang w:val="nb-NO"/>
        </w:rPr>
        <w:t>mangfold</w:t>
      </w:r>
      <w:r w:rsidR="008E696B">
        <w:rPr>
          <w:rFonts w:ascii="Arial" w:eastAsiaTheme="minorHAnsi" w:hAnsi="Arial" w:cs="Arial"/>
          <w:color w:val="000000"/>
          <w:sz w:val="22"/>
          <w:szCs w:val="22"/>
          <w:lang w:val="nb-NO"/>
        </w:rPr>
        <w:t>, respekt, trygghet, engasjement og ansvarsfølelse</w:t>
      </w:r>
      <w:r w:rsidR="00EE2B04">
        <w:rPr>
          <w:rFonts w:ascii="Arial" w:eastAsiaTheme="minorHAnsi" w:hAnsi="Arial" w:cs="Arial"/>
          <w:color w:val="000000"/>
          <w:sz w:val="22"/>
          <w:szCs w:val="22"/>
          <w:lang w:val="nb-NO"/>
        </w:rPr>
        <w:t>.</w:t>
      </w:r>
      <w:r w:rsidR="00D63816" w:rsidRPr="00D63816"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 </w:t>
      </w:r>
      <w:r w:rsidR="00D63816">
        <w:rPr>
          <w:rFonts w:ascii="Arial" w:eastAsiaTheme="minorHAnsi" w:hAnsi="Arial" w:cs="Arial"/>
          <w:color w:val="000000"/>
          <w:sz w:val="22"/>
          <w:szCs w:val="22"/>
          <w:lang w:val="nb-NO"/>
        </w:rPr>
        <w:t>Dette får konsekvenser for hvordan vi snakker til hverandre; åpent, fordomsfritt og med respekt.</w:t>
      </w:r>
    </w:p>
    <w:p w14:paraId="48A06B1B" w14:textId="77777777" w:rsidR="003E24C4" w:rsidRDefault="003E24C4" w:rsidP="006509FB">
      <w:pPr>
        <w:jc w:val="both"/>
        <w:rPr>
          <w:rFonts w:ascii="Arial" w:eastAsiaTheme="minorHAnsi" w:hAnsi="Arial" w:cs="Arial"/>
          <w:color w:val="000000"/>
          <w:sz w:val="22"/>
          <w:szCs w:val="22"/>
          <w:lang w:val="nb-NO"/>
        </w:rPr>
      </w:pPr>
    </w:p>
    <w:p w14:paraId="680FD753" w14:textId="42C47CF8" w:rsidR="00D63816" w:rsidRPr="00D63816" w:rsidRDefault="00D63816" w:rsidP="006509FB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val="nb-NO"/>
        </w:rPr>
      </w:pPr>
      <w:r w:rsidRPr="00D63816">
        <w:rPr>
          <w:rFonts w:ascii="Arial" w:eastAsiaTheme="minorHAnsi" w:hAnsi="Arial" w:cs="Arial"/>
          <w:b/>
          <w:color w:val="000000"/>
          <w:sz w:val="22"/>
          <w:szCs w:val="22"/>
          <w:lang w:val="nb-NO"/>
        </w:rPr>
        <w:t>Elevmedvirkning</w:t>
      </w:r>
    </w:p>
    <w:p w14:paraId="4D39C0D3" w14:textId="5F4F7D83" w:rsidR="003E24C4" w:rsidRDefault="003E12C9" w:rsidP="006509FB">
      <w:pPr>
        <w:jc w:val="both"/>
        <w:rPr>
          <w:rFonts w:ascii="Arial" w:eastAsiaTheme="minorHAnsi" w:hAnsi="Arial" w:cs="Arial"/>
          <w:color w:val="000000"/>
          <w:sz w:val="22"/>
          <w:szCs w:val="22"/>
          <w:lang w:val="nb-NO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nb-NO"/>
        </w:rPr>
        <w:t>I likhet med UNICEF</w:t>
      </w:r>
      <w:r w:rsidR="00EE2B04"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 ser </w:t>
      </w:r>
      <w:r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vi </w:t>
      </w:r>
      <w:r w:rsidR="00EE2B04"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på elevene som ressurssterke, medskapende individer. Vi </w:t>
      </w:r>
      <w:r w:rsidR="00EE2B04" w:rsidRPr="006509FB">
        <w:rPr>
          <w:rFonts w:ascii="Arial" w:hAnsi="Arial" w:cs="Arial"/>
          <w:color w:val="000000"/>
          <w:sz w:val="22"/>
          <w:szCs w:val="22"/>
          <w:lang w:val="nb-NO"/>
        </w:rPr>
        <w:t xml:space="preserve">legger vekt på å styrke elevenes tro på egne krefter, trene dem i å si sin mening og ta initiativ. </w:t>
      </w:r>
      <w:r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I undervisningen benytter vi anledningen til å trekke inn ulike </w:t>
      </w:r>
      <w:r w:rsidR="00BB4D3F">
        <w:rPr>
          <w:rFonts w:ascii="Arial" w:eastAsiaTheme="minorHAnsi" w:hAnsi="Arial" w:cs="Arial"/>
          <w:color w:val="000000"/>
          <w:sz w:val="22"/>
          <w:szCs w:val="22"/>
          <w:lang w:val="nb-NO"/>
        </w:rPr>
        <w:t>barne</w:t>
      </w:r>
      <w:r>
        <w:rPr>
          <w:rFonts w:ascii="Arial" w:eastAsiaTheme="minorHAnsi" w:hAnsi="Arial" w:cs="Arial"/>
          <w:color w:val="000000"/>
          <w:sz w:val="22"/>
          <w:szCs w:val="22"/>
          <w:lang w:val="nb-NO"/>
        </w:rPr>
        <w:t>rettigheter der det er naturlig, og metodisk legger vi vekt på elevaktivitet og medvirkning.</w:t>
      </w:r>
    </w:p>
    <w:p w14:paraId="437CB263" w14:textId="77777777" w:rsidR="0010210E" w:rsidRDefault="0010210E" w:rsidP="006509FB">
      <w:pPr>
        <w:jc w:val="both"/>
        <w:rPr>
          <w:rFonts w:ascii="Arial" w:eastAsiaTheme="minorHAnsi" w:hAnsi="Arial" w:cs="Arial"/>
          <w:color w:val="000000"/>
          <w:sz w:val="22"/>
          <w:szCs w:val="22"/>
          <w:lang w:val="nb-NO"/>
        </w:rPr>
      </w:pPr>
    </w:p>
    <w:p w14:paraId="57A7E572" w14:textId="7CF57679" w:rsidR="00D63816" w:rsidRPr="00D63816" w:rsidRDefault="00D63816" w:rsidP="006509FB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val="nb-NO"/>
        </w:rPr>
      </w:pPr>
      <w:r w:rsidRPr="00D63816">
        <w:rPr>
          <w:rFonts w:ascii="Arial" w:eastAsiaTheme="minorHAnsi" w:hAnsi="Arial" w:cs="Arial"/>
          <w:b/>
          <w:color w:val="000000"/>
          <w:sz w:val="22"/>
          <w:szCs w:val="22"/>
          <w:lang w:val="nb-NO"/>
        </w:rPr>
        <w:t>Læreplanene</w:t>
      </w:r>
    </w:p>
    <w:p w14:paraId="6BBB07A4" w14:textId="33F40203" w:rsidR="0010210E" w:rsidRDefault="0010210E" w:rsidP="006509FB">
      <w:pPr>
        <w:jc w:val="both"/>
        <w:rPr>
          <w:rFonts w:ascii="Arial" w:eastAsiaTheme="minorHAnsi" w:hAnsi="Arial" w:cs="Arial"/>
          <w:color w:val="000000"/>
          <w:sz w:val="22"/>
          <w:szCs w:val="22"/>
          <w:lang w:val="nb-NO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nb-NO"/>
        </w:rPr>
        <w:t>En Rettighets</w:t>
      </w:r>
      <w:r w:rsidR="00600695">
        <w:rPr>
          <w:rFonts w:ascii="Arial" w:eastAsiaTheme="minorHAnsi" w:hAnsi="Arial" w:cs="Arial"/>
          <w:color w:val="000000"/>
          <w:sz w:val="22"/>
          <w:szCs w:val="22"/>
          <w:lang w:val="nb-NO"/>
        </w:rPr>
        <w:t xml:space="preserve">basert </w:t>
      </w:r>
      <w:r>
        <w:rPr>
          <w:rFonts w:ascii="Arial" w:eastAsiaTheme="minorHAnsi" w:hAnsi="Arial" w:cs="Arial"/>
          <w:color w:val="000000"/>
          <w:sz w:val="22"/>
          <w:szCs w:val="22"/>
          <w:lang w:val="nb-NO"/>
        </w:rPr>
        <w:t>skole tydeliggjør sentrale verdier i de nye læreplanene. I overordnet del heter det blant annet:</w:t>
      </w:r>
    </w:p>
    <w:p w14:paraId="665A5F30" w14:textId="77777777" w:rsidR="0010210E" w:rsidRDefault="0010210E" w:rsidP="0010210E">
      <w:pPr>
        <w:autoSpaceDE w:val="0"/>
        <w:autoSpaceDN w:val="0"/>
        <w:adjustRightInd w:val="0"/>
        <w:spacing w:after="15"/>
        <w:jc w:val="both"/>
        <w:rPr>
          <w:rFonts w:ascii="Arial" w:hAnsi="Arial" w:cs="Arial"/>
          <w:i/>
          <w:color w:val="000000"/>
          <w:sz w:val="22"/>
          <w:szCs w:val="22"/>
          <w:lang w:val="nb-NO"/>
        </w:rPr>
      </w:pPr>
      <w:r w:rsidRPr="006509FB">
        <w:rPr>
          <w:rFonts w:ascii="Arial" w:hAnsi="Arial" w:cs="Arial"/>
          <w:i/>
          <w:color w:val="000000"/>
          <w:sz w:val="22"/>
          <w:szCs w:val="22"/>
          <w:lang w:val="nb-NO"/>
        </w:rPr>
        <w:t>Barnekonvensjonen er en del av menneskerettighetene og gir barn og unge et særlig vern. Opplæringen må være i samsvar med menneskerettighetene, samtidig som elevene skal tilegne seg ku</w:t>
      </w:r>
      <w:r>
        <w:rPr>
          <w:rFonts w:ascii="Arial" w:hAnsi="Arial" w:cs="Arial"/>
          <w:i/>
          <w:color w:val="000000"/>
          <w:sz w:val="22"/>
          <w:szCs w:val="22"/>
          <w:lang w:val="nb-NO"/>
        </w:rPr>
        <w:t xml:space="preserve">nnskap om 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nb-NO"/>
        </w:rPr>
        <w:t>menneskerettighetene…</w:t>
      </w:r>
      <w:proofErr w:type="gramEnd"/>
    </w:p>
    <w:p w14:paraId="2ADCC15C" w14:textId="77777777" w:rsidR="0010210E" w:rsidRDefault="0010210E" w:rsidP="0010210E">
      <w:pPr>
        <w:jc w:val="both"/>
        <w:rPr>
          <w:rFonts w:ascii="Arial" w:eastAsiaTheme="minorHAnsi" w:hAnsi="Arial" w:cs="Arial"/>
          <w:i/>
          <w:color w:val="000000"/>
          <w:sz w:val="22"/>
          <w:szCs w:val="22"/>
          <w:lang w:val="nb-NO"/>
        </w:rPr>
      </w:pPr>
      <w:r w:rsidRPr="00A44BB8">
        <w:rPr>
          <w:rFonts w:ascii="Arial" w:eastAsiaTheme="minorHAnsi" w:hAnsi="Arial" w:cs="Arial"/>
          <w:i/>
          <w:color w:val="000000"/>
          <w:sz w:val="22"/>
          <w:szCs w:val="22"/>
          <w:lang w:val="nb-NO"/>
        </w:rPr>
        <w:t>Skolen skal være et sted der barn og unge opplever demokrati i praksis. Elevene skal erfare at de blir lyttet til i skolehverdagen, at de har reell innflytelse, og at de kan påvirke det som angår dem.</w:t>
      </w:r>
    </w:p>
    <w:p w14:paraId="1C2B0153" w14:textId="77777777" w:rsidR="0010210E" w:rsidRPr="006509FB" w:rsidRDefault="0010210E" w:rsidP="0010210E">
      <w:pPr>
        <w:autoSpaceDE w:val="0"/>
        <w:autoSpaceDN w:val="0"/>
        <w:adjustRightInd w:val="0"/>
        <w:spacing w:after="15"/>
        <w:jc w:val="both"/>
        <w:rPr>
          <w:rFonts w:ascii="Arial" w:hAnsi="Arial" w:cs="Arial"/>
          <w:i/>
          <w:color w:val="000000"/>
          <w:sz w:val="22"/>
          <w:szCs w:val="22"/>
          <w:lang w:val="nb-NO"/>
        </w:rPr>
      </w:pPr>
      <w:r w:rsidRPr="006509FB">
        <w:rPr>
          <w:rFonts w:ascii="Arial" w:hAnsi="Arial" w:cs="Arial"/>
          <w:i/>
          <w:color w:val="000000"/>
          <w:sz w:val="22"/>
          <w:szCs w:val="22"/>
          <w:lang w:val="nb-NO"/>
        </w:rPr>
        <w:t>En felles ramme gir og skal gi rom for mangfold, og elevene skal få innsikt i hvordan vi lever sammen med ulike perspektiver, holdninger og livsanskuelser …</w:t>
      </w:r>
    </w:p>
    <w:p w14:paraId="530DF497" w14:textId="3FA8DB79" w:rsidR="006509FB" w:rsidRPr="006509FB" w:rsidRDefault="006509FB" w:rsidP="006509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b-NO"/>
        </w:rPr>
      </w:pPr>
    </w:p>
    <w:p w14:paraId="6FCEFFA2" w14:textId="340FF2EE" w:rsidR="00D63816" w:rsidRPr="00D63816" w:rsidRDefault="00D63816" w:rsidP="006509F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nb-NO"/>
        </w:rPr>
      </w:pPr>
      <w:r>
        <w:rPr>
          <w:rFonts w:ascii="Arial" w:hAnsi="Arial" w:cs="Arial"/>
          <w:b/>
          <w:color w:val="000000"/>
          <w:sz w:val="22"/>
          <w:szCs w:val="22"/>
          <w:lang w:val="nb-NO"/>
        </w:rPr>
        <w:t>Internasjonal satsing</w:t>
      </w:r>
    </w:p>
    <w:p w14:paraId="30FC6BE6" w14:textId="4933B8FA" w:rsidR="00C15F2C" w:rsidRDefault="006509FB" w:rsidP="006509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b-NO"/>
        </w:rPr>
      </w:pPr>
      <w:r w:rsidRPr="006509FB">
        <w:rPr>
          <w:rFonts w:ascii="Arial" w:hAnsi="Arial" w:cs="Arial"/>
          <w:color w:val="000000"/>
          <w:sz w:val="22"/>
          <w:szCs w:val="22"/>
          <w:lang w:val="nb-NO"/>
        </w:rPr>
        <w:t xml:space="preserve">UNICEF Storbritannia tok initiativ til de første “Rights </w:t>
      </w:r>
      <w:proofErr w:type="spellStart"/>
      <w:r w:rsidRPr="006509FB">
        <w:rPr>
          <w:rFonts w:ascii="Arial" w:hAnsi="Arial" w:cs="Arial"/>
          <w:color w:val="000000"/>
          <w:sz w:val="22"/>
          <w:szCs w:val="22"/>
          <w:lang w:val="nb-NO"/>
        </w:rPr>
        <w:t>Respecting</w:t>
      </w:r>
      <w:proofErr w:type="spellEnd"/>
      <w:r w:rsidRPr="006509FB">
        <w:rPr>
          <w:rFonts w:ascii="Arial" w:hAnsi="Arial" w:cs="Arial"/>
          <w:color w:val="000000"/>
          <w:sz w:val="22"/>
          <w:szCs w:val="22"/>
          <w:lang w:val="nb-NO"/>
        </w:rPr>
        <w:t xml:space="preserve"> Scho</w:t>
      </w:r>
      <w:r w:rsidR="00F17F6A">
        <w:rPr>
          <w:rFonts w:ascii="Arial" w:hAnsi="Arial" w:cs="Arial"/>
          <w:color w:val="000000"/>
          <w:sz w:val="22"/>
          <w:szCs w:val="22"/>
          <w:lang w:val="nb-NO"/>
        </w:rPr>
        <w:t xml:space="preserve">ols” </w:t>
      </w:r>
      <w:r w:rsidR="00AA0E49">
        <w:rPr>
          <w:rFonts w:ascii="Arial" w:hAnsi="Arial" w:cs="Arial"/>
          <w:color w:val="000000"/>
          <w:sz w:val="22"/>
          <w:szCs w:val="22"/>
          <w:lang w:val="nb-NO"/>
        </w:rPr>
        <w:t>rundt 2005</w:t>
      </w:r>
      <w:r w:rsidR="00F17F6A">
        <w:rPr>
          <w:rFonts w:ascii="Arial" w:hAnsi="Arial" w:cs="Arial"/>
          <w:color w:val="000000"/>
          <w:sz w:val="22"/>
          <w:szCs w:val="22"/>
          <w:lang w:val="nb-NO"/>
        </w:rPr>
        <w:t>. I dag er det over 5</w:t>
      </w:r>
      <w:r w:rsidRPr="006509FB">
        <w:rPr>
          <w:rFonts w:ascii="Arial" w:hAnsi="Arial" w:cs="Arial"/>
          <w:color w:val="000000"/>
          <w:sz w:val="22"/>
          <w:szCs w:val="22"/>
          <w:lang w:val="nb-NO"/>
        </w:rPr>
        <w:t>000 rettighetsskoler i Storbritannia, og flere land har sine nasjonale varianter</w:t>
      </w:r>
      <w:r w:rsidR="00D21BEE">
        <w:rPr>
          <w:rFonts w:ascii="Arial" w:hAnsi="Arial" w:cs="Arial"/>
          <w:color w:val="000000"/>
          <w:sz w:val="22"/>
          <w:szCs w:val="22"/>
          <w:lang w:val="nb-NO"/>
        </w:rPr>
        <w:t xml:space="preserve">, inkludert de nordiske. </w:t>
      </w:r>
      <w:r w:rsidR="0038617F">
        <w:rPr>
          <w:rFonts w:ascii="Arial" w:hAnsi="Arial" w:cs="Arial"/>
          <w:color w:val="000000"/>
          <w:sz w:val="22"/>
          <w:szCs w:val="22"/>
          <w:lang w:val="nb-NO"/>
        </w:rPr>
        <w:t>UNICEF</w:t>
      </w:r>
      <w:r w:rsidR="009F0065">
        <w:rPr>
          <w:rFonts w:ascii="Arial" w:hAnsi="Arial" w:cs="Arial"/>
          <w:color w:val="000000"/>
          <w:sz w:val="22"/>
          <w:szCs w:val="22"/>
          <w:lang w:val="nb-NO"/>
        </w:rPr>
        <w:t xml:space="preserve"> Norge har i samarbeid med Åsgård barneskole og Sten-</w:t>
      </w:r>
      <w:proofErr w:type="spellStart"/>
      <w:r w:rsidR="009F0065">
        <w:rPr>
          <w:rFonts w:ascii="Arial" w:hAnsi="Arial" w:cs="Arial"/>
          <w:color w:val="000000"/>
          <w:sz w:val="22"/>
          <w:szCs w:val="22"/>
          <w:lang w:val="nb-NO"/>
        </w:rPr>
        <w:t>Tærud</w:t>
      </w:r>
      <w:proofErr w:type="spellEnd"/>
      <w:r w:rsidR="009F0065">
        <w:rPr>
          <w:rFonts w:ascii="Arial" w:hAnsi="Arial" w:cs="Arial"/>
          <w:color w:val="000000"/>
          <w:sz w:val="22"/>
          <w:szCs w:val="22"/>
          <w:lang w:val="nb-NO"/>
        </w:rPr>
        <w:t xml:space="preserve"> barne- og ungdomsskole </w:t>
      </w:r>
      <w:r w:rsidR="004C0565">
        <w:rPr>
          <w:rFonts w:ascii="Arial" w:hAnsi="Arial" w:cs="Arial"/>
          <w:color w:val="000000"/>
          <w:sz w:val="22"/>
          <w:szCs w:val="22"/>
          <w:lang w:val="nb-NO"/>
        </w:rPr>
        <w:t>ut</w:t>
      </w:r>
      <w:r w:rsidR="004618D3">
        <w:rPr>
          <w:rFonts w:ascii="Arial" w:hAnsi="Arial" w:cs="Arial"/>
          <w:color w:val="000000"/>
          <w:sz w:val="22"/>
          <w:szCs w:val="22"/>
          <w:lang w:val="nb-NO"/>
        </w:rPr>
        <w:t xml:space="preserve">viklet en norsk variant som bygger på den </w:t>
      </w:r>
      <w:r w:rsidR="00BC18DF">
        <w:rPr>
          <w:rFonts w:ascii="Arial" w:hAnsi="Arial" w:cs="Arial"/>
          <w:color w:val="000000"/>
          <w:sz w:val="22"/>
          <w:szCs w:val="22"/>
          <w:lang w:val="nb-NO"/>
        </w:rPr>
        <w:t>danske</w:t>
      </w:r>
      <w:r w:rsidR="00EF63C7">
        <w:rPr>
          <w:rFonts w:ascii="Arial" w:hAnsi="Arial" w:cs="Arial"/>
          <w:color w:val="000000"/>
          <w:sz w:val="22"/>
          <w:szCs w:val="22"/>
          <w:lang w:val="nb-NO"/>
        </w:rPr>
        <w:t xml:space="preserve"> og deler ressurser og erfaringer med alle skoler som ønsker å jobbe rettighetsbasert. </w:t>
      </w:r>
    </w:p>
    <w:p w14:paraId="260E950C" w14:textId="77777777" w:rsidR="00C15F2C" w:rsidRDefault="00C15F2C" w:rsidP="006509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b-NO"/>
        </w:rPr>
      </w:pPr>
    </w:p>
    <w:p w14:paraId="62E75559" w14:textId="5FC21CB5" w:rsidR="00D63816" w:rsidRPr="00D63816" w:rsidRDefault="00D63816" w:rsidP="006509F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nb-NO"/>
        </w:rPr>
      </w:pPr>
      <w:r w:rsidRPr="00D63816">
        <w:rPr>
          <w:rFonts w:ascii="Arial" w:hAnsi="Arial" w:cs="Arial"/>
          <w:b/>
          <w:color w:val="000000"/>
          <w:sz w:val="22"/>
          <w:szCs w:val="22"/>
          <w:lang w:val="nb-NO"/>
        </w:rPr>
        <w:t>Norsk modell</w:t>
      </w:r>
    </w:p>
    <w:p w14:paraId="101FD785" w14:textId="604C2762" w:rsidR="006509FB" w:rsidRPr="006509FB" w:rsidRDefault="006509FB" w:rsidP="006509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b-NO"/>
        </w:rPr>
      </w:pPr>
      <w:r w:rsidRPr="006509FB">
        <w:rPr>
          <w:rFonts w:ascii="Arial" w:hAnsi="Arial" w:cs="Arial"/>
          <w:color w:val="000000"/>
          <w:sz w:val="22"/>
          <w:szCs w:val="22"/>
          <w:lang w:val="nb-NO"/>
        </w:rPr>
        <w:t>Fire «</w:t>
      </w:r>
      <w:proofErr w:type="spellStart"/>
      <w:r w:rsidRPr="006509FB">
        <w:rPr>
          <w:rFonts w:ascii="Arial" w:hAnsi="Arial" w:cs="Arial"/>
          <w:color w:val="000000"/>
          <w:sz w:val="22"/>
          <w:szCs w:val="22"/>
          <w:lang w:val="nb-NO"/>
        </w:rPr>
        <w:t>byggestener</w:t>
      </w:r>
      <w:proofErr w:type="spellEnd"/>
      <w:r w:rsidRPr="006509FB">
        <w:rPr>
          <w:rFonts w:ascii="Arial" w:hAnsi="Arial" w:cs="Arial"/>
          <w:color w:val="000000"/>
          <w:sz w:val="22"/>
          <w:szCs w:val="22"/>
          <w:lang w:val="nb-NO"/>
        </w:rPr>
        <w:t xml:space="preserve">» </w:t>
      </w:r>
      <w:r w:rsidR="0012112F">
        <w:rPr>
          <w:rFonts w:ascii="Arial" w:hAnsi="Arial" w:cs="Arial"/>
          <w:color w:val="000000"/>
          <w:sz w:val="22"/>
          <w:szCs w:val="22"/>
          <w:lang w:val="nb-NO"/>
        </w:rPr>
        <w:t>går</w:t>
      </w:r>
      <w:r w:rsidRPr="006509FB">
        <w:rPr>
          <w:rFonts w:ascii="Arial" w:hAnsi="Arial" w:cs="Arial"/>
          <w:color w:val="000000"/>
          <w:sz w:val="22"/>
          <w:szCs w:val="22"/>
          <w:lang w:val="nb-NO"/>
        </w:rPr>
        <w:t xml:space="preserve"> som en rød tråd gjennom hele arbeidet:</w:t>
      </w:r>
    </w:p>
    <w:p w14:paraId="309BD020" w14:textId="77777777" w:rsidR="006509FB" w:rsidRPr="00EE223F" w:rsidRDefault="006509FB" w:rsidP="006509FB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15" w:line="240" w:lineRule="auto"/>
        <w:jc w:val="both"/>
        <w:rPr>
          <w:rFonts w:ascii="Arial" w:hAnsi="Arial" w:cs="Arial"/>
          <w:color w:val="000000"/>
          <w:u w:val="single"/>
        </w:rPr>
      </w:pPr>
      <w:r w:rsidRPr="00EE223F">
        <w:rPr>
          <w:rFonts w:ascii="Arial" w:hAnsi="Arial" w:cs="Arial"/>
          <w:color w:val="000000"/>
          <w:u w:val="single"/>
        </w:rPr>
        <w:t xml:space="preserve">Kunnskap </w:t>
      </w:r>
    </w:p>
    <w:p w14:paraId="648C280D" w14:textId="067A362F" w:rsidR="006509FB" w:rsidRPr="006509FB" w:rsidRDefault="006509FB" w:rsidP="006509FB">
      <w:pPr>
        <w:autoSpaceDE w:val="0"/>
        <w:autoSpaceDN w:val="0"/>
        <w:adjustRightInd w:val="0"/>
        <w:spacing w:after="15"/>
        <w:jc w:val="both"/>
        <w:rPr>
          <w:rFonts w:ascii="Arial" w:hAnsi="Arial" w:cs="Arial"/>
          <w:color w:val="000000"/>
          <w:sz w:val="22"/>
          <w:szCs w:val="22"/>
          <w:lang w:val="nb-NO"/>
        </w:rPr>
      </w:pPr>
      <w:r w:rsidRPr="006509FB">
        <w:rPr>
          <w:rFonts w:ascii="Arial" w:hAnsi="Arial" w:cs="Arial"/>
          <w:color w:val="000000"/>
          <w:sz w:val="22"/>
          <w:szCs w:val="22"/>
          <w:lang w:val="nb-NO"/>
        </w:rPr>
        <w:t xml:space="preserve">Elever, personale og foreldre kjenner </w:t>
      </w:r>
      <w:r w:rsidR="00F17F6A">
        <w:rPr>
          <w:rFonts w:ascii="Arial" w:hAnsi="Arial" w:cs="Arial"/>
          <w:color w:val="000000"/>
          <w:sz w:val="22"/>
          <w:szCs w:val="22"/>
          <w:lang w:val="nb-NO"/>
        </w:rPr>
        <w:t>FNs barnekonvensjon</w:t>
      </w:r>
      <w:r w:rsidRPr="006509FB">
        <w:rPr>
          <w:rFonts w:ascii="Arial" w:hAnsi="Arial" w:cs="Arial"/>
          <w:color w:val="000000"/>
          <w:sz w:val="22"/>
          <w:szCs w:val="22"/>
          <w:lang w:val="nb-NO"/>
        </w:rPr>
        <w:t xml:space="preserve"> og vet hvordan den etterleves i skolens kultur </w:t>
      </w:r>
    </w:p>
    <w:p w14:paraId="6FE95F0D" w14:textId="77777777" w:rsidR="006509FB" w:rsidRPr="00EE223F" w:rsidRDefault="006509FB" w:rsidP="006509FB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15" w:line="240" w:lineRule="auto"/>
        <w:jc w:val="both"/>
        <w:rPr>
          <w:rFonts w:ascii="Arial" w:hAnsi="Arial" w:cs="Arial"/>
          <w:color w:val="000000"/>
          <w:u w:val="single"/>
        </w:rPr>
      </w:pPr>
      <w:r w:rsidRPr="00EE223F">
        <w:rPr>
          <w:rFonts w:ascii="Arial" w:hAnsi="Arial" w:cs="Arial"/>
          <w:color w:val="000000"/>
          <w:u w:val="single"/>
        </w:rPr>
        <w:t>Elevmedvirkning</w:t>
      </w:r>
    </w:p>
    <w:p w14:paraId="64A478DC" w14:textId="660BE316" w:rsidR="005B22BF" w:rsidRPr="006509FB" w:rsidRDefault="006509FB" w:rsidP="006509FB">
      <w:pPr>
        <w:autoSpaceDE w:val="0"/>
        <w:autoSpaceDN w:val="0"/>
        <w:adjustRightInd w:val="0"/>
        <w:spacing w:after="15"/>
        <w:jc w:val="both"/>
        <w:rPr>
          <w:rFonts w:ascii="Arial" w:hAnsi="Arial" w:cs="Arial"/>
          <w:color w:val="000000"/>
          <w:sz w:val="22"/>
          <w:szCs w:val="22"/>
          <w:lang w:val="nb-NO"/>
        </w:rPr>
      </w:pPr>
      <w:r w:rsidRPr="006509FB">
        <w:rPr>
          <w:rFonts w:ascii="Arial" w:hAnsi="Arial" w:cs="Arial"/>
          <w:color w:val="000000"/>
          <w:sz w:val="22"/>
          <w:szCs w:val="22"/>
          <w:lang w:val="nb-NO"/>
        </w:rPr>
        <w:t>Alle elevene har mulighet til å delta aktivt og si sin mening. Undervisningsmetodene og skolens drift legger vekt på demokrati og medborgerskap</w:t>
      </w:r>
    </w:p>
    <w:p w14:paraId="103DFE8B" w14:textId="37F13CCF" w:rsidR="006509FB" w:rsidRPr="00B604DC" w:rsidRDefault="00B604DC" w:rsidP="00B604DC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15" w:line="240" w:lineRule="auto"/>
        <w:ind w:left="0" w:firstLine="284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Undervisning</w:t>
      </w:r>
      <w:r>
        <w:rPr>
          <w:rFonts w:ascii="Arial" w:hAnsi="Arial" w:cs="Arial"/>
          <w:color w:val="000000"/>
          <w:u w:val="single"/>
        </w:rPr>
        <w:br/>
      </w:r>
      <w:r w:rsidR="007D352F">
        <w:rPr>
          <w:rFonts w:ascii="Arial" w:hAnsi="Arial" w:cs="Arial"/>
          <w:color w:val="000000"/>
        </w:rPr>
        <w:t>FNs b</w:t>
      </w:r>
      <w:r w:rsidR="006509FB" w:rsidRPr="00B604DC">
        <w:rPr>
          <w:rFonts w:ascii="Arial" w:hAnsi="Arial" w:cs="Arial"/>
          <w:color w:val="000000"/>
        </w:rPr>
        <w:t>arnekonvensjon er utgangs</w:t>
      </w:r>
      <w:r w:rsidR="00F17F6A">
        <w:rPr>
          <w:rFonts w:ascii="Arial" w:hAnsi="Arial" w:cs="Arial"/>
          <w:color w:val="000000"/>
        </w:rPr>
        <w:t>punkt for klasseromsreglene, den</w:t>
      </w:r>
      <w:r w:rsidR="006509FB" w:rsidRPr="00B604DC">
        <w:rPr>
          <w:rFonts w:ascii="Arial" w:hAnsi="Arial" w:cs="Arial"/>
          <w:color w:val="000000"/>
        </w:rPr>
        <w:t xml:space="preserve"> såkalte “</w:t>
      </w:r>
      <w:proofErr w:type="spellStart"/>
      <w:r w:rsidR="00F17F6A">
        <w:rPr>
          <w:rFonts w:ascii="Arial" w:hAnsi="Arial" w:cs="Arial"/>
          <w:color w:val="000000"/>
        </w:rPr>
        <w:t>trinnavtalen</w:t>
      </w:r>
      <w:proofErr w:type="spellEnd"/>
      <w:r w:rsidR="006509FB" w:rsidRPr="00B604DC">
        <w:rPr>
          <w:rFonts w:ascii="Arial" w:hAnsi="Arial" w:cs="Arial"/>
          <w:color w:val="000000"/>
        </w:rPr>
        <w:t xml:space="preserve">”, for skolens fagplaner og for alle vedtak. Lærerne trekker inn barns rettigheter i undervisningen der det er naturlig. </w:t>
      </w:r>
    </w:p>
    <w:p w14:paraId="6FB57319" w14:textId="5AA42B3B" w:rsidR="00142FDC" w:rsidRPr="00142FDC" w:rsidRDefault="006509FB" w:rsidP="006509FB">
      <w:pPr>
        <w:pStyle w:val="Listeavsnitt"/>
        <w:numPr>
          <w:ilvl w:val="0"/>
          <w:numId w:val="24"/>
        </w:numPr>
        <w:autoSpaceDE w:val="0"/>
        <w:autoSpaceDN w:val="0"/>
        <w:adjustRightInd w:val="0"/>
        <w:spacing w:after="15" w:line="240" w:lineRule="auto"/>
        <w:jc w:val="both"/>
        <w:rPr>
          <w:rFonts w:ascii="Arial" w:hAnsi="Arial" w:cs="Arial"/>
          <w:color w:val="000000"/>
          <w:u w:val="single"/>
        </w:rPr>
      </w:pPr>
      <w:r w:rsidRPr="00EE223F">
        <w:rPr>
          <w:rFonts w:ascii="Arial" w:hAnsi="Arial" w:cs="Arial"/>
          <w:color w:val="000000"/>
          <w:u w:val="single"/>
        </w:rPr>
        <w:t>Lederskap</w:t>
      </w:r>
    </w:p>
    <w:p w14:paraId="7ADE359F" w14:textId="6B632240" w:rsidR="006509FB" w:rsidRPr="006509FB" w:rsidRDefault="006509FB" w:rsidP="006509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b-NO"/>
        </w:rPr>
      </w:pPr>
      <w:r w:rsidRPr="006509FB">
        <w:rPr>
          <w:rFonts w:ascii="Arial" w:hAnsi="Arial" w:cs="Arial"/>
          <w:color w:val="000000"/>
          <w:sz w:val="22"/>
          <w:szCs w:val="22"/>
          <w:lang w:val="nb-NO"/>
        </w:rPr>
        <w:t xml:space="preserve">Administrasjonen og ledelsen er innstilt på å bruke barns rettigheter som utgangspunkt for alle beslutninger. </w:t>
      </w:r>
    </w:p>
    <w:p w14:paraId="4E2C7EDD" w14:textId="17719A22" w:rsidR="006509FB" w:rsidRPr="00C15F2C" w:rsidRDefault="006509FB" w:rsidP="006509F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val="nb-NO"/>
        </w:rPr>
      </w:pPr>
      <w:r w:rsidRPr="006509FB">
        <w:rPr>
          <w:rFonts w:ascii="Arial" w:hAnsi="Arial" w:cs="Arial"/>
          <w:b/>
          <w:color w:val="000000"/>
          <w:sz w:val="22"/>
          <w:szCs w:val="22"/>
          <w:lang w:val="nb-NO"/>
        </w:rPr>
        <w:t xml:space="preserve"> </w:t>
      </w:r>
    </w:p>
    <w:p w14:paraId="4E22EA57" w14:textId="77777777" w:rsidR="00BF63BF" w:rsidRDefault="00BF63BF" w:rsidP="006509F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nb-NO"/>
        </w:rPr>
      </w:pPr>
      <w:r>
        <w:rPr>
          <w:rFonts w:ascii="Arial" w:hAnsi="Arial" w:cs="Arial"/>
          <w:b/>
          <w:color w:val="000000"/>
          <w:sz w:val="22"/>
          <w:szCs w:val="22"/>
          <w:lang w:val="nb-NO"/>
        </w:rPr>
        <w:br w:type="page"/>
      </w:r>
    </w:p>
    <w:p w14:paraId="440D8424" w14:textId="434ED1CB" w:rsidR="00AB45E9" w:rsidRPr="00AB45E9" w:rsidRDefault="00AB45E9" w:rsidP="006509FB">
      <w:pPr>
        <w:pStyle w:val="Default"/>
        <w:jc w:val="both"/>
        <w:rPr>
          <w:b/>
          <w:sz w:val="22"/>
          <w:szCs w:val="22"/>
        </w:rPr>
      </w:pPr>
      <w:r w:rsidRPr="00AB45E9">
        <w:rPr>
          <w:b/>
          <w:sz w:val="22"/>
          <w:szCs w:val="22"/>
        </w:rPr>
        <w:lastRenderedPageBreak/>
        <w:t>Rettighetsrådet</w:t>
      </w:r>
      <w:r w:rsidR="00D63816">
        <w:rPr>
          <w:b/>
          <w:sz w:val="22"/>
          <w:szCs w:val="22"/>
        </w:rPr>
        <w:t xml:space="preserve"> og felles </w:t>
      </w:r>
      <w:proofErr w:type="spellStart"/>
      <w:r w:rsidR="00D63816">
        <w:rPr>
          <w:b/>
          <w:sz w:val="22"/>
          <w:szCs w:val="22"/>
        </w:rPr>
        <w:t>årshjul</w:t>
      </w:r>
      <w:proofErr w:type="spellEnd"/>
    </w:p>
    <w:p w14:paraId="7B06EAFF" w14:textId="7E151C76" w:rsidR="00582139" w:rsidRDefault="00582139" w:rsidP="006509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Rettighetsrådet består av r</w:t>
      </w:r>
      <w:r w:rsidR="00D63816">
        <w:rPr>
          <w:sz w:val="22"/>
          <w:szCs w:val="22"/>
        </w:rPr>
        <w:t xml:space="preserve">epresentanter for ledelsen, </w:t>
      </w:r>
      <w:r>
        <w:rPr>
          <w:sz w:val="22"/>
          <w:szCs w:val="22"/>
        </w:rPr>
        <w:t>d</w:t>
      </w:r>
      <w:r w:rsidR="00D63816">
        <w:rPr>
          <w:sz w:val="22"/>
          <w:szCs w:val="22"/>
        </w:rPr>
        <w:t xml:space="preserve">e ansatte, elevene og </w:t>
      </w:r>
      <w:r>
        <w:rPr>
          <w:sz w:val="22"/>
          <w:szCs w:val="22"/>
        </w:rPr>
        <w:t>foreldrene i den grad det er praktisk mulig. Elevene er i flertall.</w:t>
      </w:r>
      <w:r w:rsidR="00E56BCF">
        <w:rPr>
          <w:sz w:val="22"/>
          <w:szCs w:val="22"/>
        </w:rPr>
        <w:t xml:space="preserve"> Elevrådet kan også fungere som rettighetsråd</w:t>
      </w:r>
      <w:r w:rsidR="009C5A07">
        <w:rPr>
          <w:sz w:val="22"/>
          <w:szCs w:val="22"/>
        </w:rPr>
        <w:t>.</w:t>
      </w:r>
    </w:p>
    <w:p w14:paraId="3FEC8685" w14:textId="30BE2425" w:rsidR="002F2984" w:rsidRDefault="002F2984" w:rsidP="006509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Tidlig på høsten arrangerer skolen en Rettighetsuke der </w:t>
      </w:r>
      <w:r w:rsidR="009829CC">
        <w:rPr>
          <w:sz w:val="22"/>
          <w:szCs w:val="22"/>
        </w:rPr>
        <w:t xml:space="preserve">barns rettigheter står i </w:t>
      </w:r>
      <w:proofErr w:type="gramStart"/>
      <w:r w:rsidR="009829CC">
        <w:rPr>
          <w:sz w:val="22"/>
          <w:szCs w:val="22"/>
        </w:rPr>
        <w:t>fokus</w:t>
      </w:r>
      <w:proofErr w:type="gramEnd"/>
      <w:r w:rsidR="009829CC">
        <w:rPr>
          <w:sz w:val="22"/>
          <w:szCs w:val="22"/>
        </w:rPr>
        <w:t xml:space="preserve"> på alle trinn. Hvert trinn lager sin </w:t>
      </w:r>
      <w:proofErr w:type="spellStart"/>
      <w:r w:rsidR="009829CC">
        <w:rPr>
          <w:sz w:val="22"/>
          <w:szCs w:val="22"/>
        </w:rPr>
        <w:t>trinnavtale</w:t>
      </w:r>
      <w:proofErr w:type="spellEnd"/>
      <w:r w:rsidR="00D63816">
        <w:rPr>
          <w:sz w:val="22"/>
          <w:szCs w:val="22"/>
        </w:rPr>
        <w:t xml:space="preserve"> med utgangspunkt i artikler fra barnekonvensjonen</w:t>
      </w:r>
      <w:r w:rsidR="009829CC">
        <w:rPr>
          <w:sz w:val="22"/>
          <w:szCs w:val="22"/>
        </w:rPr>
        <w:t>, eleven</w:t>
      </w:r>
      <w:r w:rsidR="00726CA2">
        <w:rPr>
          <w:sz w:val="22"/>
          <w:szCs w:val="22"/>
        </w:rPr>
        <w:t>e orienteres om Rettighetsrådet</w:t>
      </w:r>
      <w:r w:rsidR="009829CC">
        <w:rPr>
          <w:sz w:val="22"/>
          <w:szCs w:val="22"/>
        </w:rPr>
        <w:t xml:space="preserve"> og inviteres til å søke</w:t>
      </w:r>
      <w:r w:rsidR="00726CA2">
        <w:rPr>
          <w:sz w:val="22"/>
          <w:szCs w:val="22"/>
        </w:rPr>
        <w:t xml:space="preserve"> om å bli en av elevrepresentantene</w:t>
      </w:r>
      <w:r w:rsidR="009829CC">
        <w:rPr>
          <w:sz w:val="22"/>
          <w:szCs w:val="22"/>
        </w:rPr>
        <w:t>.</w:t>
      </w:r>
    </w:p>
    <w:p w14:paraId="7A1813DE" w14:textId="77777777" w:rsidR="003527E0" w:rsidRDefault="009829CC" w:rsidP="004B47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Rettighetsrådet opprettes. </w:t>
      </w:r>
    </w:p>
    <w:p w14:paraId="5B30F23F" w14:textId="77777777" w:rsidR="00B94D83" w:rsidRDefault="004B47C4" w:rsidP="006509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Skole</w:t>
      </w:r>
      <w:r w:rsidR="003527E0">
        <w:rPr>
          <w:sz w:val="22"/>
          <w:szCs w:val="22"/>
        </w:rPr>
        <w:t xml:space="preserve">n gjennomfører fra tid til annen </w:t>
      </w:r>
      <w:r w:rsidR="006B14FD">
        <w:rPr>
          <w:sz w:val="22"/>
          <w:szCs w:val="22"/>
        </w:rPr>
        <w:t xml:space="preserve">en </w:t>
      </w:r>
      <w:r>
        <w:rPr>
          <w:sz w:val="22"/>
          <w:szCs w:val="22"/>
        </w:rPr>
        <w:t xml:space="preserve">nettbasert undersøkelse blant elever og ansatte om deres kunnskap og holdninger til barns </w:t>
      </w:r>
      <w:proofErr w:type="spellStart"/>
      <w:proofErr w:type="gramStart"/>
      <w:r>
        <w:rPr>
          <w:sz w:val="22"/>
          <w:szCs w:val="22"/>
        </w:rPr>
        <w:t>rettigheter.</w:t>
      </w:r>
      <w:r w:rsidR="00726CA2">
        <w:rPr>
          <w:sz w:val="22"/>
          <w:szCs w:val="22"/>
        </w:rPr>
        <w:t>Før</w:t>
      </w:r>
      <w:proofErr w:type="spellEnd"/>
      <w:proofErr w:type="gramEnd"/>
      <w:r w:rsidR="00726CA2">
        <w:rPr>
          <w:sz w:val="22"/>
          <w:szCs w:val="22"/>
        </w:rPr>
        <w:t xml:space="preserve"> jul</w:t>
      </w:r>
      <w:r w:rsidR="00D21BEE">
        <w:rPr>
          <w:sz w:val="22"/>
          <w:szCs w:val="22"/>
        </w:rPr>
        <w:t xml:space="preserve"> gjennomfører</w:t>
      </w:r>
      <w:r w:rsidR="009829CC">
        <w:rPr>
          <w:sz w:val="22"/>
          <w:szCs w:val="22"/>
        </w:rPr>
        <w:t xml:space="preserve"> </w:t>
      </w:r>
      <w:r w:rsidR="00726CA2">
        <w:rPr>
          <w:sz w:val="22"/>
          <w:szCs w:val="22"/>
        </w:rPr>
        <w:t xml:space="preserve">Rettighetsrådet </w:t>
      </w:r>
      <w:r w:rsidR="009829CC">
        <w:rPr>
          <w:sz w:val="22"/>
          <w:szCs w:val="22"/>
        </w:rPr>
        <w:t>tilgjengelighetsvandring og trygghetsundersøkelse</w:t>
      </w:r>
      <w:r w:rsidR="00DF2AA2">
        <w:rPr>
          <w:sz w:val="22"/>
          <w:szCs w:val="22"/>
        </w:rPr>
        <w:t xml:space="preserve">. </w:t>
      </w:r>
    </w:p>
    <w:p w14:paraId="4C6DB46A" w14:textId="4A73E54F" w:rsidR="00726CA2" w:rsidRDefault="00DF2AA2" w:rsidP="006509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På bakgrunn av resultatene fra </w:t>
      </w:r>
      <w:r w:rsidR="00B94D83">
        <w:rPr>
          <w:sz w:val="22"/>
          <w:szCs w:val="22"/>
        </w:rPr>
        <w:t>disse</w:t>
      </w:r>
      <w:r>
        <w:rPr>
          <w:sz w:val="22"/>
          <w:szCs w:val="22"/>
        </w:rPr>
        <w:t xml:space="preserve"> undersøkelsene utarbeides </w:t>
      </w:r>
      <w:r w:rsidR="009D2687">
        <w:rPr>
          <w:sz w:val="22"/>
          <w:szCs w:val="22"/>
        </w:rPr>
        <w:t>Rettighetsrådets handlingsplan</w:t>
      </w:r>
      <w:r>
        <w:rPr>
          <w:sz w:val="22"/>
          <w:szCs w:val="22"/>
        </w:rPr>
        <w:t xml:space="preserve"> med konkrete mål for noen prioriterte satsingsområder.</w:t>
      </w:r>
      <w:r w:rsidR="009D2687">
        <w:rPr>
          <w:sz w:val="22"/>
          <w:szCs w:val="22"/>
        </w:rPr>
        <w:t xml:space="preserve"> </w:t>
      </w:r>
    </w:p>
    <w:p w14:paraId="5B382D2C" w14:textId="0AAFFAE6" w:rsidR="009829CC" w:rsidRDefault="00F123FE" w:rsidP="006509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Tiltakene</w:t>
      </w:r>
      <w:r w:rsidR="009D2687">
        <w:rPr>
          <w:sz w:val="22"/>
          <w:szCs w:val="22"/>
        </w:rPr>
        <w:t xml:space="preserve"> </w:t>
      </w:r>
      <w:proofErr w:type="gramStart"/>
      <w:r w:rsidR="009D2687">
        <w:rPr>
          <w:sz w:val="22"/>
          <w:szCs w:val="22"/>
        </w:rPr>
        <w:t>implementeres</w:t>
      </w:r>
      <w:proofErr w:type="gramEnd"/>
      <w:r w:rsidR="009D2687">
        <w:rPr>
          <w:sz w:val="22"/>
          <w:szCs w:val="22"/>
        </w:rPr>
        <w:t xml:space="preserve"> i løpet av vårsemesteret.</w:t>
      </w:r>
    </w:p>
    <w:p w14:paraId="0FEF325A" w14:textId="0E04E870" w:rsidR="009D2687" w:rsidRDefault="00780C29" w:rsidP="006509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 slutten av skoleåret gjennomfører </w:t>
      </w:r>
      <w:r w:rsidR="00655F53">
        <w:rPr>
          <w:sz w:val="22"/>
          <w:szCs w:val="22"/>
        </w:rPr>
        <w:t>rettighetsrådet enevaluering</w:t>
      </w:r>
      <w:r w:rsidR="000C0E3C">
        <w:rPr>
          <w:sz w:val="22"/>
          <w:szCs w:val="22"/>
        </w:rPr>
        <w:t xml:space="preserve"> av årets arbeid</w:t>
      </w:r>
      <w:r w:rsidR="00D6556A">
        <w:rPr>
          <w:sz w:val="22"/>
          <w:szCs w:val="22"/>
        </w:rPr>
        <w:t>.</w:t>
      </w:r>
    </w:p>
    <w:p w14:paraId="16608DFC" w14:textId="77777777" w:rsidR="00276AE1" w:rsidRDefault="00276AE1" w:rsidP="006509FB">
      <w:pPr>
        <w:pStyle w:val="Default"/>
        <w:jc w:val="both"/>
        <w:rPr>
          <w:sz w:val="22"/>
          <w:szCs w:val="22"/>
        </w:rPr>
      </w:pPr>
    </w:p>
    <w:p w14:paraId="66BB3043" w14:textId="36375D8C" w:rsidR="00AB45E9" w:rsidRPr="00276AE1" w:rsidRDefault="00AB45E9" w:rsidP="006509FB">
      <w:pPr>
        <w:pStyle w:val="Default"/>
        <w:jc w:val="both"/>
        <w:rPr>
          <w:b/>
          <w:sz w:val="22"/>
          <w:szCs w:val="22"/>
        </w:rPr>
      </w:pPr>
      <w:r w:rsidRPr="00276AE1">
        <w:rPr>
          <w:b/>
          <w:sz w:val="22"/>
          <w:szCs w:val="22"/>
        </w:rPr>
        <w:t>Alles ansvar</w:t>
      </w:r>
    </w:p>
    <w:p w14:paraId="7D7944E0" w14:textId="1133B1D3" w:rsidR="00D21BEE" w:rsidRDefault="00D21BEE" w:rsidP="006509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Det viktigste er likevel det daglige arbeidet der vi alle sammen </w:t>
      </w:r>
      <w:r w:rsidR="00526604">
        <w:rPr>
          <w:sz w:val="22"/>
          <w:szCs w:val="22"/>
        </w:rPr>
        <w:t xml:space="preserve">holder rettighetene høyt, </w:t>
      </w:r>
      <w:r w:rsidR="00276AE1">
        <w:rPr>
          <w:sz w:val="22"/>
          <w:szCs w:val="22"/>
        </w:rPr>
        <w:t xml:space="preserve">trekker dem fram der det er naturlig og </w:t>
      </w:r>
      <w:r>
        <w:rPr>
          <w:sz w:val="22"/>
          <w:szCs w:val="22"/>
        </w:rPr>
        <w:t>gjør vårt for at små og store skal</w:t>
      </w:r>
      <w:r w:rsidR="00526604">
        <w:rPr>
          <w:sz w:val="22"/>
          <w:szCs w:val="22"/>
        </w:rPr>
        <w:t xml:space="preserve"> være trygge og</w:t>
      </w:r>
      <w:r>
        <w:rPr>
          <w:sz w:val="22"/>
          <w:szCs w:val="22"/>
        </w:rPr>
        <w:t xml:space="preserve"> møtes med respekt </w:t>
      </w:r>
      <w:r w:rsidR="00526604">
        <w:rPr>
          <w:sz w:val="22"/>
          <w:szCs w:val="22"/>
        </w:rPr>
        <w:t>for den de er.</w:t>
      </w:r>
    </w:p>
    <w:p w14:paraId="639EA965" w14:textId="77777777" w:rsidR="00F55D8B" w:rsidRDefault="00F55D8B" w:rsidP="006509FB">
      <w:pPr>
        <w:pStyle w:val="Default"/>
        <w:jc w:val="both"/>
        <w:rPr>
          <w:sz w:val="22"/>
          <w:szCs w:val="22"/>
        </w:rPr>
      </w:pPr>
    </w:p>
    <w:p w14:paraId="0D1CAF4E" w14:textId="77777777" w:rsidR="00F55D8B" w:rsidRDefault="00F55D8B" w:rsidP="006509FB">
      <w:pPr>
        <w:pStyle w:val="Default"/>
        <w:jc w:val="both"/>
        <w:rPr>
          <w:sz w:val="22"/>
          <w:szCs w:val="22"/>
        </w:rPr>
      </w:pPr>
    </w:p>
    <w:p w14:paraId="06F12B8E" w14:textId="77777777" w:rsidR="00726CA2" w:rsidRDefault="00726CA2" w:rsidP="006509FB">
      <w:pPr>
        <w:pStyle w:val="Default"/>
        <w:jc w:val="both"/>
        <w:rPr>
          <w:sz w:val="22"/>
          <w:szCs w:val="22"/>
        </w:rPr>
      </w:pPr>
    </w:p>
    <w:p w14:paraId="632487B1" w14:textId="0B766D04" w:rsidR="00726CA2" w:rsidRDefault="00276AE1" w:rsidP="006509FB">
      <w:pPr>
        <w:pStyle w:val="Default"/>
        <w:jc w:val="both"/>
        <w:rPr>
          <w:b/>
          <w:sz w:val="22"/>
          <w:szCs w:val="22"/>
        </w:rPr>
      </w:pP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525BF" wp14:editId="03F1DFA7">
                <wp:simplePos x="0" y="0"/>
                <wp:positionH relativeFrom="column">
                  <wp:posOffset>2697138</wp:posOffset>
                </wp:positionH>
                <wp:positionV relativeFrom="paragraph">
                  <wp:posOffset>23397</wp:posOffset>
                </wp:positionV>
                <wp:extent cx="1508760" cy="937260"/>
                <wp:effectExtent l="19050" t="19050" r="34290" b="205740"/>
                <wp:wrapNone/>
                <wp:docPr id="9" name="Bildeforklaring formet som en 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937260"/>
                        </a:xfrm>
                        <a:prstGeom prst="wedgeEllipseCallout">
                          <a:avLst>
                            <a:gd name="adj1" fmla="val -27266"/>
                            <a:gd name="adj2" fmla="val 6828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1936A" w14:textId="6C233FF0" w:rsidR="00120B01" w:rsidRPr="00C50006" w:rsidRDefault="00E8177C" w:rsidP="00E817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Elev</w:t>
                            </w:r>
                            <w:proofErr w:type="spellEnd"/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</w:t>
                            </w:r>
                            <w:proofErr w:type="spellEnd"/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personal-</w:t>
                            </w:r>
                            <w:proofErr w:type="spellStart"/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undersøkelser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525B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ildeforklaring formet som en ellipse 9" o:spid="_x0000_s1026" type="#_x0000_t63" style="position:absolute;left:0;text-align:left;margin-left:212.35pt;margin-top:1.85pt;width:118.8pt;height:7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" adj="4911,25550" fillcolor="#5b9bd5 [3204]" strokecolor="#1f4d78 [1604]" strokeweight="1pt">
                <v:textbox>
                  <w:txbxContent>
                    <w:p w14:paraId="4581936A" w14:textId="6C233FF0" w:rsidR="00120B01" w:rsidRPr="00C50006" w:rsidRDefault="00E8177C" w:rsidP="00E817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>Elev</w:t>
                      </w:r>
                      <w:proofErr w:type="spellEnd"/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>og</w:t>
                      </w:r>
                      <w:proofErr w:type="spellEnd"/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personal-</w:t>
                      </w:r>
                      <w:proofErr w:type="spellStart"/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>undersøkelser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276AE1">
        <w:rPr>
          <w:b/>
          <w:sz w:val="22"/>
          <w:szCs w:val="22"/>
        </w:rPr>
        <w:t>Årssyklus</w:t>
      </w:r>
      <w:proofErr w:type="spellEnd"/>
      <w:r>
        <w:rPr>
          <w:b/>
          <w:sz w:val="22"/>
          <w:szCs w:val="22"/>
        </w:rPr>
        <w:t>:</w:t>
      </w:r>
    </w:p>
    <w:p w14:paraId="5672397A" w14:textId="77777777" w:rsidR="00276AE1" w:rsidRPr="00276AE1" w:rsidRDefault="00276AE1" w:rsidP="006509FB">
      <w:pPr>
        <w:pStyle w:val="Default"/>
        <w:jc w:val="both"/>
        <w:rPr>
          <w:b/>
          <w:sz w:val="22"/>
          <w:szCs w:val="22"/>
        </w:rPr>
      </w:pPr>
    </w:p>
    <w:p w14:paraId="1805C658" w14:textId="1745EC7E" w:rsidR="001B1C2B" w:rsidRDefault="00C50006" w:rsidP="006509FB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C9FA24" wp14:editId="1CDA5EFD">
                <wp:simplePos x="0" y="0"/>
                <wp:positionH relativeFrom="column">
                  <wp:posOffset>3805555</wp:posOffset>
                </wp:positionH>
                <wp:positionV relativeFrom="paragraph">
                  <wp:posOffset>102235</wp:posOffset>
                </wp:positionV>
                <wp:extent cx="1379220" cy="868680"/>
                <wp:effectExtent l="19050" t="19050" r="30480" b="312420"/>
                <wp:wrapNone/>
                <wp:docPr id="11" name="Bildeforklaring formet som en 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868680"/>
                        </a:xfrm>
                        <a:prstGeom prst="wedgeEllipseCallout">
                          <a:avLst>
                            <a:gd name="adj1" fmla="val -32988"/>
                            <a:gd name="adj2" fmla="val 791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D1426" w14:textId="20ED034C" w:rsidR="001B1C2B" w:rsidRPr="00C50006" w:rsidRDefault="00E8177C" w:rsidP="001B1C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Rettighetsuke</w:t>
                            </w:r>
                            <w:proofErr w:type="spellEnd"/>
                            <w:r w:rsidR="00C22EE6"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2EE6"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Trinnavtale</w:t>
                            </w:r>
                            <w:proofErr w:type="spellEnd"/>
                            <w:r w:rsidR="00C22EE6"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2EE6"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lages</w:t>
                            </w:r>
                            <w:proofErr w:type="spellEnd"/>
                            <w:r w:rsidR="00C22EE6"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mm</w:t>
                            </w:r>
                          </w:p>
                          <w:p w14:paraId="1CED3B6C" w14:textId="77777777" w:rsidR="00C22EE6" w:rsidRDefault="00C22EE6" w:rsidP="00C22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FA24" id="Bildeforklaring formet som en ellipse 11" o:spid="_x0000_s1027" type="#_x0000_t63" style="position:absolute;left:0;text-align:left;margin-left:299.65pt;margin-top:8.05pt;width:108.6pt;height:6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" adj="3675,27900" fillcolor="#5b9bd5 [3204]" strokecolor="#1f4d78 [1604]" strokeweight="1pt">
                <v:textbox>
                  <w:txbxContent>
                    <w:p w14:paraId="4CAD1426" w14:textId="20ED034C" w:rsidR="001B1C2B" w:rsidRPr="00C50006" w:rsidRDefault="00E8177C" w:rsidP="001B1C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>Rettighetsuke</w:t>
                      </w:r>
                      <w:proofErr w:type="spellEnd"/>
                      <w:r w:rsidR="00C22EE6"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22EE6"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>Trinnavtale</w:t>
                      </w:r>
                      <w:proofErr w:type="spellEnd"/>
                      <w:r w:rsidR="00C22EE6"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22EE6"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>lages</w:t>
                      </w:r>
                      <w:proofErr w:type="spellEnd"/>
                      <w:r w:rsidR="00C22EE6"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mm</w:t>
                      </w:r>
                    </w:p>
                    <w:p w14:paraId="1CED3B6C" w14:textId="77777777" w:rsidR="00C22EE6" w:rsidRDefault="00C22EE6" w:rsidP="00C22EE6"/>
                  </w:txbxContent>
                </v:textbox>
              </v:shape>
            </w:pict>
          </mc:Fallback>
        </mc:AlternateContent>
      </w:r>
    </w:p>
    <w:p w14:paraId="3096ECDF" w14:textId="4F791C74" w:rsidR="001B1C2B" w:rsidRDefault="001B1C2B" w:rsidP="006509FB">
      <w:pPr>
        <w:pStyle w:val="Default"/>
        <w:jc w:val="both"/>
        <w:rPr>
          <w:sz w:val="22"/>
          <w:szCs w:val="22"/>
        </w:rPr>
      </w:pPr>
    </w:p>
    <w:p w14:paraId="2909E4C1" w14:textId="708E66D3" w:rsidR="001B1C2B" w:rsidRDefault="00865725" w:rsidP="006509FB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C7A1FB" wp14:editId="799F5052">
                <wp:simplePos x="0" y="0"/>
                <wp:positionH relativeFrom="margin">
                  <wp:posOffset>189865</wp:posOffset>
                </wp:positionH>
                <wp:positionV relativeFrom="paragraph">
                  <wp:posOffset>27305</wp:posOffset>
                </wp:positionV>
                <wp:extent cx="1600200" cy="957580"/>
                <wp:effectExtent l="19050" t="19050" r="38100" b="261620"/>
                <wp:wrapNone/>
                <wp:docPr id="15" name="Bildeforklaring formet som en 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0200" cy="957580"/>
                        </a:xfrm>
                        <a:prstGeom prst="wedgeEllipseCallout">
                          <a:avLst>
                            <a:gd name="adj1" fmla="val -34814"/>
                            <a:gd name="adj2" fmla="val 7344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82186" w14:textId="5927B57E" w:rsidR="00865725" w:rsidRPr="002F2984" w:rsidRDefault="00C22EE6" w:rsidP="008657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2F29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 xml:space="preserve">Evalueringsmøte </w:t>
                            </w:r>
                          </w:p>
                          <w:p w14:paraId="131AE465" w14:textId="2BBC1EC4" w:rsidR="00C50006" w:rsidRPr="002F2984" w:rsidRDefault="00C50006" w:rsidP="00E817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A1FB" id="Bildeforklaring formet som en ellipse 15" o:spid="_x0000_s1028" type="#_x0000_t63" style="position:absolute;left:0;text-align:left;margin-left:14.95pt;margin-top:2.15pt;width:126pt;height:75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" adj="3280,26663" fillcolor="#5b9bd5 [3204]" strokecolor="#1f4d78 [1604]" strokeweight="1pt">
                <v:textbox>
                  <w:txbxContent>
                    <w:p w14:paraId="7C582186" w14:textId="5927B57E" w:rsidR="00865725" w:rsidRPr="002F2984" w:rsidRDefault="00C22EE6" w:rsidP="0086572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r w:rsidRPr="002F2984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 xml:space="preserve">Evalueringsmøte </w:t>
                      </w:r>
                    </w:p>
                    <w:p w14:paraId="131AE465" w14:textId="2BBC1EC4" w:rsidR="00C50006" w:rsidRPr="002F2984" w:rsidRDefault="00C50006" w:rsidP="00E817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1D359A" w14:textId="6C2EFF8D" w:rsidR="001B1C2B" w:rsidRDefault="001B1C2B" w:rsidP="006509FB">
      <w:pPr>
        <w:pStyle w:val="Default"/>
        <w:jc w:val="both"/>
        <w:rPr>
          <w:sz w:val="22"/>
          <w:szCs w:val="22"/>
        </w:rPr>
      </w:pPr>
    </w:p>
    <w:p w14:paraId="28F30BF9" w14:textId="3F43CCB5" w:rsidR="001B1C2B" w:rsidRDefault="001B1C2B" w:rsidP="006509FB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122B6" wp14:editId="0B3DDB46">
                <wp:simplePos x="0" y="0"/>
                <wp:positionH relativeFrom="margin">
                  <wp:posOffset>1438275</wp:posOffset>
                </wp:positionH>
                <wp:positionV relativeFrom="paragraph">
                  <wp:posOffset>30480</wp:posOffset>
                </wp:positionV>
                <wp:extent cx="3070860" cy="3238500"/>
                <wp:effectExtent l="0" t="0" r="1524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238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38F59" w14:textId="224540DA" w:rsidR="001B1C2B" w:rsidRDefault="001B1C2B" w:rsidP="001B1C2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48CCF61C" w14:textId="77777777" w:rsidR="001B1C2B" w:rsidRDefault="001B1C2B" w:rsidP="001B1C2B">
                            <w:pPr>
                              <w:jc w:val="center"/>
                            </w:pPr>
                          </w:p>
                          <w:p w14:paraId="7A0A7625" w14:textId="77777777" w:rsidR="001B1C2B" w:rsidRDefault="001B1C2B" w:rsidP="001B1C2B">
                            <w:pPr>
                              <w:jc w:val="center"/>
                            </w:pPr>
                          </w:p>
                          <w:p w14:paraId="7E6371CF" w14:textId="77777777" w:rsidR="001B1C2B" w:rsidRDefault="001B1C2B" w:rsidP="001B1C2B">
                            <w:pPr>
                              <w:jc w:val="center"/>
                            </w:pPr>
                          </w:p>
                          <w:p w14:paraId="6E9F4461" w14:textId="77777777" w:rsidR="001B1C2B" w:rsidRDefault="001B1C2B" w:rsidP="001B1C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122B6" id="Ellipse 8" o:spid="_x0000_s1029" style="position:absolute;left:0;text-align:left;margin-left:113.25pt;margin-top:2.4pt;width:241.8pt;height:25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" filled="f" strokecolor="#1f4d78 [1604]" strokeweight="1pt">
                <v:stroke joinstyle="miter"/>
                <v:textbox>
                  <w:txbxContent>
                    <w:p w14:paraId="6F538F59" w14:textId="224540DA" w:rsidR="001B1C2B" w:rsidRDefault="001B1C2B" w:rsidP="001B1C2B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48CCF61C" w14:textId="77777777" w:rsidR="001B1C2B" w:rsidRDefault="001B1C2B" w:rsidP="001B1C2B">
                      <w:pPr>
                        <w:jc w:val="center"/>
                      </w:pPr>
                    </w:p>
                    <w:p w14:paraId="7A0A7625" w14:textId="77777777" w:rsidR="001B1C2B" w:rsidRDefault="001B1C2B" w:rsidP="001B1C2B">
                      <w:pPr>
                        <w:jc w:val="center"/>
                      </w:pPr>
                    </w:p>
                    <w:p w14:paraId="7E6371CF" w14:textId="77777777" w:rsidR="001B1C2B" w:rsidRDefault="001B1C2B" w:rsidP="001B1C2B">
                      <w:pPr>
                        <w:jc w:val="center"/>
                      </w:pPr>
                    </w:p>
                    <w:p w14:paraId="6E9F4461" w14:textId="77777777" w:rsidR="001B1C2B" w:rsidRDefault="001B1C2B" w:rsidP="001B1C2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EA19468" w14:textId="555EAE96" w:rsidR="00120B01" w:rsidRDefault="00C22EE6" w:rsidP="0075335D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FDFF7" wp14:editId="065FFF55">
                <wp:simplePos x="0" y="0"/>
                <wp:positionH relativeFrom="column">
                  <wp:posOffset>4409440</wp:posOffset>
                </wp:positionH>
                <wp:positionV relativeFrom="paragraph">
                  <wp:posOffset>31115</wp:posOffset>
                </wp:positionV>
                <wp:extent cx="1539240" cy="967740"/>
                <wp:effectExtent l="190500" t="19050" r="41910" b="41910"/>
                <wp:wrapNone/>
                <wp:docPr id="12" name="Bildeforklaring formet som en 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967740"/>
                        </a:xfrm>
                        <a:prstGeom prst="wedgeEllipseCallout">
                          <a:avLst>
                            <a:gd name="adj1" fmla="val -60808"/>
                            <a:gd name="adj2" fmla="val 243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8173D" w14:textId="1C7EDE01" w:rsidR="00E8177C" w:rsidRPr="00C50006" w:rsidRDefault="00D6556A" w:rsidP="00E817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="00C22EE6"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Rettighetsråd</w:t>
                            </w:r>
                            <w:proofErr w:type="spellEnd"/>
                            <w:r w:rsidR="00C22EE6"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2EE6"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velges</w:t>
                            </w:r>
                            <w:proofErr w:type="spellEnd"/>
                          </w:p>
                          <w:p w14:paraId="0DFFDB76" w14:textId="6D55CDC0" w:rsidR="00C22EE6" w:rsidRPr="00C50006" w:rsidRDefault="00C22EE6" w:rsidP="00E817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FDFF7" id="Bildeforklaring formet som en ellipse 12" o:spid="_x0000_s1030" type="#_x0000_t63" style="position:absolute;left:0;text-align:left;margin-left:347.2pt;margin-top:2.45pt;width:121.2pt;height:7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" adj="-2335,16051" fillcolor="#5b9bd5 [3204]" strokecolor="#1f4d78 [1604]" strokeweight="1pt">
                <v:textbox>
                  <w:txbxContent>
                    <w:p w14:paraId="1628173D" w14:textId="1C7EDE01" w:rsidR="00E8177C" w:rsidRPr="00C50006" w:rsidRDefault="00D6556A" w:rsidP="00E817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="00C22EE6"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>Rettighetsråd</w:t>
                      </w:r>
                      <w:proofErr w:type="spellEnd"/>
                      <w:r w:rsidR="00C22EE6"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22EE6" w:rsidRPr="00C50006">
                        <w:rPr>
                          <w:rFonts w:ascii="Arial" w:hAnsi="Arial" w:cs="Arial"/>
                          <w:sz w:val="20"/>
                          <w:szCs w:val="20"/>
                        </w:rPr>
                        <w:t>velges</w:t>
                      </w:r>
                      <w:proofErr w:type="spellEnd"/>
                    </w:p>
                    <w:p w14:paraId="0DFFDB76" w14:textId="6D55CDC0" w:rsidR="00C22EE6" w:rsidRPr="00C50006" w:rsidRDefault="00C22EE6" w:rsidP="00E817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35D">
        <w:rPr>
          <w:sz w:val="22"/>
          <w:szCs w:val="22"/>
        </w:rPr>
        <w:t xml:space="preserve">                                                   </w:t>
      </w:r>
      <w:r w:rsidR="001B1C2B">
        <w:rPr>
          <w:sz w:val="22"/>
          <w:szCs w:val="22"/>
        </w:rPr>
        <w:t xml:space="preserve">                     </w:t>
      </w:r>
      <w:r w:rsidR="0075335D">
        <w:rPr>
          <w:sz w:val="22"/>
          <w:szCs w:val="22"/>
        </w:rPr>
        <w:t xml:space="preserve"> August </w:t>
      </w:r>
    </w:p>
    <w:p w14:paraId="4362FD3E" w14:textId="4BBAD4E0" w:rsidR="0075335D" w:rsidRDefault="001B1C2B" w:rsidP="001B1C2B">
      <w:pPr>
        <w:pStyle w:val="Default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  Juli</w:t>
      </w:r>
    </w:p>
    <w:p w14:paraId="672472BC" w14:textId="015E442B" w:rsidR="0075335D" w:rsidRDefault="0075335D" w:rsidP="001B1C2B">
      <w:pPr>
        <w:pStyle w:val="Default"/>
        <w:rPr>
          <w:sz w:val="22"/>
          <w:szCs w:val="22"/>
        </w:rPr>
      </w:pPr>
    </w:p>
    <w:p w14:paraId="7C529380" w14:textId="65D9296E" w:rsidR="0075335D" w:rsidRDefault="00AB45E9" w:rsidP="0075335D">
      <w:pPr>
        <w:pStyle w:val="Default"/>
        <w:ind w:left="2160" w:firstLine="72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21DD1E" wp14:editId="57175A45">
                <wp:simplePos x="0" y="0"/>
                <wp:positionH relativeFrom="column">
                  <wp:posOffset>2116846</wp:posOffset>
                </wp:positionH>
                <wp:positionV relativeFrom="paragraph">
                  <wp:posOffset>142777</wp:posOffset>
                </wp:positionV>
                <wp:extent cx="1681969" cy="1723293"/>
                <wp:effectExtent l="0" t="0" r="13970" b="10795"/>
                <wp:wrapNone/>
                <wp:docPr id="17" name="Smilefj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969" cy="1723293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EB5B9" w14:textId="5371EC2B" w:rsidR="00C50006" w:rsidRPr="00AB45E9" w:rsidRDefault="00526604" w:rsidP="00F935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AB45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  <w:t>Vi bruker alle anledninger til å min</w:t>
                            </w:r>
                            <w:r w:rsidR="00F93502" w:rsidRPr="00AB45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  <w:t>n</w:t>
                            </w:r>
                            <w:r w:rsidRPr="00AB45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  <w:t xml:space="preserve">e hverandre </w:t>
                            </w:r>
                            <w:r w:rsidR="00F93502" w:rsidRPr="00AB45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  <w:t xml:space="preserve">om </w:t>
                            </w:r>
                            <w:r w:rsidR="00AB45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  <w:t>barns menneske-rettigheter</w:t>
                            </w:r>
                            <w:r w:rsidR="00F93502" w:rsidRPr="00AB45E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  <w:t xml:space="preserve"> og vise hverandre respekt</w:t>
                            </w:r>
                          </w:p>
                          <w:p w14:paraId="01D5B7D8" w14:textId="77777777" w:rsidR="00F93502" w:rsidRPr="00F93502" w:rsidRDefault="00F93502" w:rsidP="00F935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1DD1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fjes 17" o:spid="_x0000_s1031" type="#_x0000_t96" style="position:absolute;left:0;text-align:left;margin-left:166.7pt;margin-top:11.25pt;width:132.45pt;height:13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705EB5B9" w14:textId="5371EC2B" w:rsidR="00C50006" w:rsidRPr="00AB45E9" w:rsidRDefault="00526604" w:rsidP="00F9350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</w:pPr>
                      <w:r w:rsidRPr="00AB45E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  <w:t>Vi bruker alle anledninger til å min</w:t>
                      </w:r>
                      <w:r w:rsidR="00F93502" w:rsidRPr="00AB45E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  <w:t>n</w:t>
                      </w:r>
                      <w:r w:rsidRPr="00AB45E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  <w:t xml:space="preserve">e hverandre </w:t>
                      </w:r>
                      <w:r w:rsidR="00F93502" w:rsidRPr="00AB45E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  <w:t xml:space="preserve">om </w:t>
                      </w:r>
                      <w:r w:rsidR="00AB45E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  <w:t>barns menneske-rettigheter</w:t>
                      </w:r>
                      <w:r w:rsidR="00F93502" w:rsidRPr="00AB45E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  <w:t xml:space="preserve"> og vise hverandre respekt</w:t>
                      </w:r>
                    </w:p>
                    <w:p w14:paraId="01D5B7D8" w14:textId="77777777" w:rsidR="00F93502" w:rsidRPr="00F93502" w:rsidRDefault="00F93502" w:rsidP="00F9350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35D">
        <w:rPr>
          <w:sz w:val="22"/>
          <w:szCs w:val="22"/>
        </w:rPr>
        <w:t>September</w:t>
      </w:r>
    </w:p>
    <w:p w14:paraId="06F18359" w14:textId="784CE89D" w:rsidR="0075335D" w:rsidRDefault="001B1C2B" w:rsidP="001B1C2B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Juni</w:t>
      </w:r>
      <w:r w:rsidR="0075335D">
        <w:rPr>
          <w:sz w:val="22"/>
          <w:szCs w:val="22"/>
        </w:rPr>
        <w:tab/>
      </w:r>
      <w:r w:rsidR="0075335D">
        <w:rPr>
          <w:sz w:val="22"/>
          <w:szCs w:val="22"/>
        </w:rPr>
        <w:tab/>
      </w:r>
      <w:r w:rsidR="0075335D">
        <w:rPr>
          <w:sz w:val="22"/>
          <w:szCs w:val="22"/>
        </w:rPr>
        <w:tab/>
        <w:t xml:space="preserve">            </w:t>
      </w:r>
    </w:p>
    <w:p w14:paraId="479A1A40" w14:textId="06008C35" w:rsidR="0075335D" w:rsidRDefault="0075335D" w:rsidP="0075335D">
      <w:pPr>
        <w:pStyle w:val="Default"/>
        <w:jc w:val="center"/>
        <w:rPr>
          <w:sz w:val="22"/>
          <w:szCs w:val="22"/>
        </w:rPr>
      </w:pPr>
    </w:p>
    <w:p w14:paraId="261A2734" w14:textId="1298BD0D" w:rsidR="0075335D" w:rsidRDefault="0075335D" w:rsidP="0075335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Oktober</w:t>
      </w:r>
    </w:p>
    <w:p w14:paraId="545EB20F" w14:textId="710D3B8E" w:rsidR="0075335D" w:rsidRDefault="00C22EE6" w:rsidP="0075335D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64D6C5" wp14:editId="7260FEF8">
                <wp:simplePos x="0" y="0"/>
                <wp:positionH relativeFrom="margin">
                  <wp:posOffset>4666615</wp:posOffset>
                </wp:positionH>
                <wp:positionV relativeFrom="paragraph">
                  <wp:posOffset>40005</wp:posOffset>
                </wp:positionV>
                <wp:extent cx="1611630" cy="1000125"/>
                <wp:effectExtent l="190500" t="19050" r="45720" b="47625"/>
                <wp:wrapNone/>
                <wp:docPr id="13" name="Bildeforklaring formet som en 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1000125"/>
                        </a:xfrm>
                        <a:prstGeom prst="wedgeEllipseCallout">
                          <a:avLst>
                            <a:gd name="adj1" fmla="val -60142"/>
                            <a:gd name="adj2" fmla="val -211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8BF3B" w14:textId="19CE24FE" w:rsidR="00E8177C" w:rsidRPr="00C50006" w:rsidRDefault="00C22EE6" w:rsidP="00E817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Tilgjengelighets-vandring og trygghets</w:t>
                            </w:r>
                            <w:r w:rsidR="00C500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-</w:t>
                            </w:r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undersøkelse</w:t>
                            </w:r>
                          </w:p>
                          <w:p w14:paraId="16074B8F" w14:textId="390C242D" w:rsidR="00C22EE6" w:rsidRPr="00C50006" w:rsidRDefault="00C22EE6" w:rsidP="00E817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lages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D6C5" id="Bildeforklaring formet som en ellipse 13" o:spid="_x0000_s1032" type="#_x0000_t63" style="position:absolute;left:0;text-align:left;margin-left:367.45pt;margin-top:3.15pt;width:126.9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" adj="-2191,6230" fillcolor="#5b9bd5 [3204]" strokecolor="#1f4d78 [1604]" strokeweight="1pt">
                <v:textbox>
                  <w:txbxContent>
                    <w:p w14:paraId="0AC8BF3B" w14:textId="19CE24FE" w:rsidR="00E8177C" w:rsidRPr="00C50006" w:rsidRDefault="00C22EE6" w:rsidP="00E817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Tilgjengelighets-vandring og trygghets</w:t>
                      </w:r>
                      <w:r w:rsidR="00C50006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-</w:t>
                      </w:r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undersøkelse</w:t>
                      </w:r>
                    </w:p>
                    <w:p w14:paraId="16074B8F" w14:textId="390C242D" w:rsidR="00C22EE6" w:rsidRPr="00C50006" w:rsidRDefault="00C22EE6" w:rsidP="00E817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lages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E1BDD1" w14:textId="62BBBE64" w:rsidR="0075335D" w:rsidRDefault="001B1C2B" w:rsidP="001B1C2B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Mai</w:t>
      </w:r>
      <w:r w:rsidR="0075335D">
        <w:rPr>
          <w:sz w:val="22"/>
          <w:szCs w:val="22"/>
        </w:rPr>
        <w:t xml:space="preserve">                                                   </w:t>
      </w:r>
    </w:p>
    <w:p w14:paraId="3C3BF626" w14:textId="08E024BC" w:rsidR="0075335D" w:rsidRDefault="0075335D" w:rsidP="0075335D">
      <w:pPr>
        <w:pStyle w:val="Default"/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    November</w:t>
      </w:r>
    </w:p>
    <w:p w14:paraId="54B2E1AC" w14:textId="4901370D" w:rsidR="0075335D" w:rsidRDefault="0075335D" w:rsidP="0075335D">
      <w:pPr>
        <w:pStyle w:val="Default"/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A58D917" w14:textId="37A98ED6" w:rsidR="0075335D" w:rsidRDefault="0075335D" w:rsidP="0075335D">
      <w:pPr>
        <w:pStyle w:val="Default"/>
        <w:rPr>
          <w:sz w:val="22"/>
          <w:szCs w:val="22"/>
        </w:rPr>
      </w:pPr>
    </w:p>
    <w:p w14:paraId="2F0D00AA" w14:textId="5294BDDE" w:rsidR="0075335D" w:rsidRDefault="001B1C2B" w:rsidP="001B1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April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35D">
        <w:rPr>
          <w:sz w:val="22"/>
          <w:szCs w:val="22"/>
        </w:rPr>
        <w:t xml:space="preserve">            Desember</w:t>
      </w:r>
    </w:p>
    <w:p w14:paraId="71E1CDD2" w14:textId="2F44D833" w:rsidR="0075335D" w:rsidRDefault="00820B1D" w:rsidP="001B1C2B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FD3EAC" wp14:editId="72A3B68E">
                <wp:simplePos x="0" y="0"/>
                <wp:positionH relativeFrom="margin">
                  <wp:posOffset>-562610</wp:posOffset>
                </wp:positionH>
                <wp:positionV relativeFrom="paragraph">
                  <wp:posOffset>142875</wp:posOffset>
                </wp:positionV>
                <wp:extent cx="1775460" cy="944880"/>
                <wp:effectExtent l="19050" t="19050" r="186690" b="45720"/>
                <wp:wrapNone/>
                <wp:docPr id="10" name="Bildeforklaring formet som en 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5460" cy="944880"/>
                        </a:xfrm>
                        <a:prstGeom prst="wedgeEllipseCallout">
                          <a:avLst>
                            <a:gd name="adj1" fmla="val -59162"/>
                            <a:gd name="adj2" fmla="val 11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DBC41" w14:textId="115443C1" w:rsidR="001B1C2B" w:rsidRPr="00C50006" w:rsidRDefault="00C22EE6" w:rsidP="001B1C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 xml:space="preserve">Handlingsplanen </w:t>
                            </w:r>
                            <w:proofErr w:type="spellStart"/>
                            <w:r w:rsidR="00C50006"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implementers</w:t>
                            </w:r>
                            <w:proofErr w:type="spellEnd"/>
                          </w:p>
                          <w:p w14:paraId="4E9664C3" w14:textId="1DE2B0FA" w:rsidR="00C50006" w:rsidRPr="00C50006" w:rsidRDefault="00865725" w:rsidP="001B1C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I vårhalvåret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3EAC" id="Bildeforklaring formet som en ellipse 10" o:spid="_x0000_s1033" type="#_x0000_t63" style="position:absolute;margin-left:-44.3pt;margin-top:11.25pt;width:139.8pt;height:74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" adj="-1979,11056" fillcolor="#5b9bd5 [3204]" strokecolor="#1f4d78 [1604]" strokeweight="1pt">
                <v:textbox>
                  <w:txbxContent>
                    <w:p w14:paraId="6D1DBC41" w14:textId="115443C1" w:rsidR="001B1C2B" w:rsidRPr="00C50006" w:rsidRDefault="00C22EE6" w:rsidP="001B1C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 xml:space="preserve">Handlingsplanen </w:t>
                      </w:r>
                      <w:proofErr w:type="spellStart"/>
                      <w:r w:rsidR="00C50006" w:rsidRPr="00C50006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implementers</w:t>
                      </w:r>
                      <w:proofErr w:type="spellEnd"/>
                    </w:p>
                    <w:p w14:paraId="4E9664C3" w14:textId="1DE2B0FA" w:rsidR="00C50006" w:rsidRPr="00C50006" w:rsidRDefault="00865725" w:rsidP="001B1C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I vårhalvåret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EFDC28" w14:textId="46878B16" w:rsidR="001B1C2B" w:rsidRDefault="00D25A12" w:rsidP="001B1C2B">
      <w:pPr>
        <w:pStyle w:val="Default"/>
        <w:ind w:left="2160" w:firstLine="720"/>
        <w:rPr>
          <w:sz w:val="22"/>
          <w:szCs w:val="22"/>
        </w:rPr>
      </w:pP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FA2E41" wp14:editId="69A9FAEC">
                <wp:simplePos x="0" y="0"/>
                <wp:positionH relativeFrom="margin">
                  <wp:posOffset>4304665</wp:posOffset>
                </wp:positionH>
                <wp:positionV relativeFrom="paragraph">
                  <wp:posOffset>144145</wp:posOffset>
                </wp:positionV>
                <wp:extent cx="1611630" cy="1183640"/>
                <wp:effectExtent l="38100" t="38100" r="45720" b="35560"/>
                <wp:wrapNone/>
                <wp:docPr id="1" name="Bildeforklaring formet som en 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1183640"/>
                        </a:xfrm>
                        <a:prstGeom prst="wedgeEllipseCallout">
                          <a:avLst>
                            <a:gd name="adj1" fmla="val -51277"/>
                            <a:gd name="adj2" fmla="val -525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D9EAA" w14:textId="19FDCE4B" w:rsidR="00D25A12" w:rsidRPr="00C50006" w:rsidRDefault="00D25A12" w:rsidP="00D25A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C500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 xml:space="preserve">Handlingsplan </w:t>
                            </w:r>
                            <w:r w:rsidR="00820B1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b-NO"/>
                              </w:rPr>
                              <w:t>ferdigstilles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2E41" id="_x0000_s1034" type="#_x0000_t63" style="position:absolute;left:0;text-align:left;margin-left:338.95pt;margin-top:11.35pt;width:126.9pt;height:93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" adj="-276,-549" fillcolor="#5b9bd5 [3204]" strokecolor="#1f4d78 [1604]" strokeweight="1pt">
                <v:textbox>
                  <w:txbxContent>
                    <w:p w14:paraId="444D9EAA" w14:textId="19FDCE4B" w:rsidR="00D25A12" w:rsidRPr="00C50006" w:rsidRDefault="00D25A12" w:rsidP="00D25A1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</w:pPr>
                      <w:r w:rsidRPr="00C50006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 xml:space="preserve">Handlingsplan </w:t>
                      </w:r>
                      <w:r w:rsidR="00820B1D">
                        <w:rPr>
                          <w:rFonts w:ascii="Arial" w:hAnsi="Arial" w:cs="Arial"/>
                          <w:sz w:val="20"/>
                          <w:szCs w:val="20"/>
                          <w:lang w:val="nb-NO"/>
                        </w:rPr>
                        <w:t>ferdigstilles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69627D" w14:textId="72DBE662" w:rsidR="001B1C2B" w:rsidRDefault="001B1C2B" w:rsidP="001B1C2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Mars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          Januar</w:t>
      </w:r>
    </w:p>
    <w:p w14:paraId="4795EB67" w14:textId="7FAC303C" w:rsidR="001B1C2B" w:rsidRDefault="001B1C2B" w:rsidP="001B1C2B">
      <w:pPr>
        <w:pStyle w:val="Default"/>
        <w:ind w:left="2160" w:firstLine="720"/>
        <w:rPr>
          <w:sz w:val="22"/>
          <w:szCs w:val="22"/>
        </w:rPr>
      </w:pPr>
    </w:p>
    <w:p w14:paraId="22ECD0C6" w14:textId="196247EF" w:rsidR="0075335D" w:rsidRDefault="0075335D" w:rsidP="0075335D">
      <w:pPr>
        <w:pStyle w:val="Default"/>
        <w:ind w:left="2160" w:firstLine="720"/>
        <w:jc w:val="center"/>
        <w:rPr>
          <w:sz w:val="22"/>
          <w:szCs w:val="22"/>
        </w:rPr>
      </w:pPr>
    </w:p>
    <w:p w14:paraId="4532E18D" w14:textId="4A8AB67C" w:rsidR="00120B01" w:rsidRDefault="001B1C2B" w:rsidP="00AB45E9">
      <w:pPr>
        <w:pStyle w:val="Default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Februar</w:t>
      </w:r>
    </w:p>
    <w:sectPr w:rsidR="00120B01" w:rsidSect="00142FDC">
      <w:headerReference w:type="first" r:id="rId8"/>
      <w:footerReference w:type="first" r:id="rId9"/>
      <w:pgSz w:w="11900" w:h="16840"/>
      <w:pgMar w:top="1195" w:right="1531" w:bottom="52" w:left="1531" w:header="284" w:footer="2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6EE5" w14:textId="77777777" w:rsidR="00FF1975" w:rsidRDefault="00FF1975" w:rsidP="000C3710">
      <w:r>
        <w:separator/>
      </w:r>
    </w:p>
  </w:endnote>
  <w:endnote w:type="continuationSeparator" w:id="0">
    <w:p w14:paraId="56568728" w14:textId="77777777" w:rsidR="00FF1975" w:rsidRDefault="00FF1975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8494" w14:textId="280BFB07" w:rsidR="001E4118" w:rsidRPr="00A71AB3" w:rsidRDefault="001E4118" w:rsidP="001E4118">
    <w:pPr>
      <w:pStyle w:val="Bunntekst"/>
      <w:rPr>
        <w:rFonts w:ascii="Arial" w:hAnsi="Arial" w:cs="Arial"/>
        <w:sz w:val="18"/>
      </w:rPr>
    </w:pPr>
  </w:p>
  <w:p w14:paraId="5B819927" w14:textId="03F1F7FD" w:rsidR="001E4118" w:rsidRPr="001E4118" w:rsidRDefault="00D63816" w:rsidP="001E4118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4294967295" distB="4294967295" distL="114300" distR="114300" simplePos="0" relativeHeight="251641856" behindDoc="0" locked="0" layoutInCell="1" allowOverlap="1" wp14:anchorId="75ECDDA1" wp14:editId="7826729B">
              <wp:simplePos x="0" y="0"/>
              <wp:positionH relativeFrom="margin">
                <wp:posOffset>-402394</wp:posOffset>
              </wp:positionH>
              <wp:positionV relativeFrom="paragraph">
                <wp:posOffset>549080</wp:posOffset>
              </wp:positionV>
              <wp:extent cx="6348730" cy="14605"/>
              <wp:effectExtent l="0" t="0" r="13970" b="23495"/>
              <wp:wrapNone/>
              <wp:docPr id="30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8730" cy="1460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138B0" id="Straight Connector 2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1.7pt,43.25pt" to="468.2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" strokecolor="#a6a6a6">
              <v:stroke joinstyle="miter"/>
              <o:lock v:ext="edit" shapetype="f"/>
              <w10:wrap anchorx="margin"/>
            </v:line>
          </w:pict>
        </mc:Fallback>
      </mc:AlternateContent>
    </w:r>
    <w:r w:rsidR="00C77EC7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4471475" wp14:editId="74C36A11">
              <wp:simplePos x="0" y="0"/>
              <wp:positionH relativeFrom="column">
                <wp:posOffset>-476885</wp:posOffset>
              </wp:positionH>
              <wp:positionV relativeFrom="paragraph">
                <wp:posOffset>410844</wp:posOffset>
              </wp:positionV>
              <wp:extent cx="6640195" cy="523875"/>
              <wp:effectExtent l="0" t="0" r="0" b="9525"/>
              <wp:wrapNone/>
              <wp:docPr id="3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4019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7A5CE5C" w14:textId="77777777" w:rsidR="001E4118" w:rsidRPr="003D04D3" w:rsidRDefault="001E4118" w:rsidP="001E4118">
                          <w:pPr>
                            <w:spacing w:line="276" w:lineRule="auto"/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714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-37.55pt;margin-top:32.35pt;width:522.85pt;height:4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" filled="f" stroked="f">
              <v:textbox>
                <w:txbxContent>
                  <w:p w14:paraId="77A5CE5C" w14:textId="77777777" w:rsidR="001E4118" w:rsidRPr="003D04D3" w:rsidRDefault="001E4118" w:rsidP="001E4118">
                    <w:pPr>
                      <w:spacing w:line="276" w:lineRule="auto"/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3217" w14:textId="77777777" w:rsidR="00FF1975" w:rsidRDefault="00FF1975" w:rsidP="000C3710">
      <w:r>
        <w:separator/>
      </w:r>
    </w:p>
  </w:footnote>
  <w:footnote w:type="continuationSeparator" w:id="0">
    <w:p w14:paraId="194DCC79" w14:textId="77777777" w:rsidR="00FF1975" w:rsidRDefault="00FF1975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C233" w14:textId="14FA1BF6" w:rsidR="001E4118" w:rsidRDefault="00D63816" w:rsidP="00784011">
    <w:pPr>
      <w:pStyle w:val="Overskrift3"/>
      <w:tabs>
        <w:tab w:val="clear" w:pos="990"/>
        <w:tab w:val="left" w:pos="151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215D9C">
      <w:t xml:space="preserve">   </w:t>
    </w:r>
    <w:r w:rsidR="00784011">
      <w:t xml:space="preserve">    </w:t>
    </w:r>
    <w:r>
      <w:t xml:space="preserve"> </w:t>
    </w:r>
    <w:r w:rsidR="00215D9C">
      <w:rPr>
        <w:rStyle w:val="Fulgthyperkobling"/>
        <w:rFonts w:ascii="Calibri" w:hAnsi="Calibri" w:cs="Segoe UI"/>
        <w:b w:val="0"/>
        <w:bCs/>
        <w:noProof/>
        <w:sz w:val="22"/>
        <w:szCs w:val="22"/>
        <w:lang w:val="nb-NO" w:eastAsia="nb-NO"/>
      </w:rPr>
      <w:t xml:space="preserve"> </w:t>
    </w:r>
  </w:p>
  <w:p w14:paraId="612B40BB" w14:textId="77777777" w:rsidR="00784011" w:rsidRPr="00784011" w:rsidRDefault="00784011" w:rsidP="00784011">
    <w:pPr>
      <w:rPr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E69B6"/>
    <w:multiLevelType w:val="hybridMultilevel"/>
    <w:tmpl w:val="8AFA2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32706"/>
    <w:multiLevelType w:val="hybridMultilevel"/>
    <w:tmpl w:val="401CED8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A4A91"/>
    <w:multiLevelType w:val="hybridMultilevel"/>
    <w:tmpl w:val="FB78DBFC"/>
    <w:lvl w:ilvl="0" w:tplc="684EF5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4437531">
    <w:abstractNumId w:val="16"/>
  </w:num>
  <w:num w:numId="2" w16cid:durableId="1651593939">
    <w:abstractNumId w:val="19"/>
  </w:num>
  <w:num w:numId="3" w16cid:durableId="1330989135">
    <w:abstractNumId w:val="14"/>
  </w:num>
  <w:num w:numId="4" w16cid:durableId="636883388">
    <w:abstractNumId w:val="13"/>
  </w:num>
  <w:num w:numId="5" w16cid:durableId="1282303637">
    <w:abstractNumId w:val="12"/>
  </w:num>
  <w:num w:numId="6" w16cid:durableId="39475406">
    <w:abstractNumId w:val="15"/>
  </w:num>
  <w:num w:numId="7" w16cid:durableId="20202475">
    <w:abstractNumId w:val="21"/>
  </w:num>
  <w:num w:numId="8" w16cid:durableId="1407651681">
    <w:abstractNumId w:val="22"/>
  </w:num>
  <w:num w:numId="9" w16cid:durableId="1649630192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 w16cid:durableId="1942452401">
    <w:abstractNumId w:val="18"/>
  </w:num>
  <w:num w:numId="11" w16cid:durableId="1734962680">
    <w:abstractNumId w:val="17"/>
  </w:num>
  <w:num w:numId="12" w16cid:durableId="2032954599">
    <w:abstractNumId w:val="25"/>
  </w:num>
  <w:num w:numId="13" w16cid:durableId="2081635947">
    <w:abstractNumId w:val="0"/>
  </w:num>
  <w:num w:numId="14" w16cid:durableId="2083748187">
    <w:abstractNumId w:val="10"/>
  </w:num>
  <w:num w:numId="15" w16cid:durableId="714500305">
    <w:abstractNumId w:val="8"/>
  </w:num>
  <w:num w:numId="16" w16cid:durableId="97142901">
    <w:abstractNumId w:val="7"/>
  </w:num>
  <w:num w:numId="17" w16cid:durableId="1171288875">
    <w:abstractNumId w:val="6"/>
  </w:num>
  <w:num w:numId="18" w16cid:durableId="149173698">
    <w:abstractNumId w:val="5"/>
  </w:num>
  <w:num w:numId="19" w16cid:durableId="874081851">
    <w:abstractNumId w:val="9"/>
  </w:num>
  <w:num w:numId="20" w16cid:durableId="1786805358">
    <w:abstractNumId w:val="4"/>
  </w:num>
  <w:num w:numId="21" w16cid:durableId="42140839">
    <w:abstractNumId w:val="3"/>
  </w:num>
  <w:num w:numId="22" w16cid:durableId="347214768">
    <w:abstractNumId w:val="2"/>
  </w:num>
  <w:num w:numId="23" w16cid:durableId="1283459735">
    <w:abstractNumId w:val="1"/>
  </w:num>
  <w:num w:numId="24" w16cid:durableId="1960137957">
    <w:abstractNumId w:val="23"/>
  </w:num>
  <w:num w:numId="25" w16cid:durableId="1790273282">
    <w:abstractNumId w:val="20"/>
  </w:num>
  <w:num w:numId="26" w16cid:durableId="5408700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72"/>
    <w:rsid w:val="00000FD9"/>
    <w:rsid w:val="00007E4A"/>
    <w:rsid w:val="00025F29"/>
    <w:rsid w:val="00030834"/>
    <w:rsid w:val="000310DE"/>
    <w:rsid w:val="000415E9"/>
    <w:rsid w:val="0004433C"/>
    <w:rsid w:val="00056A18"/>
    <w:rsid w:val="000576DC"/>
    <w:rsid w:val="00066CAF"/>
    <w:rsid w:val="00076437"/>
    <w:rsid w:val="00097F5D"/>
    <w:rsid w:val="000A7045"/>
    <w:rsid w:val="000B452E"/>
    <w:rsid w:val="000B458E"/>
    <w:rsid w:val="000B5829"/>
    <w:rsid w:val="000C0E3C"/>
    <w:rsid w:val="000C3710"/>
    <w:rsid w:val="000D6CA1"/>
    <w:rsid w:val="000E1755"/>
    <w:rsid w:val="000E3253"/>
    <w:rsid w:val="000E414F"/>
    <w:rsid w:val="000F6440"/>
    <w:rsid w:val="0010210E"/>
    <w:rsid w:val="00112DEE"/>
    <w:rsid w:val="00120B01"/>
    <w:rsid w:val="0012112F"/>
    <w:rsid w:val="00132DBE"/>
    <w:rsid w:val="001367AB"/>
    <w:rsid w:val="0014122C"/>
    <w:rsid w:val="00142FDC"/>
    <w:rsid w:val="001555CD"/>
    <w:rsid w:val="0015757A"/>
    <w:rsid w:val="00164C95"/>
    <w:rsid w:val="00165C9B"/>
    <w:rsid w:val="00175E9C"/>
    <w:rsid w:val="00176711"/>
    <w:rsid w:val="00183FA9"/>
    <w:rsid w:val="001A2D55"/>
    <w:rsid w:val="001A4B63"/>
    <w:rsid w:val="001B02B1"/>
    <w:rsid w:val="001B190C"/>
    <w:rsid w:val="001B1C2B"/>
    <w:rsid w:val="001C38AD"/>
    <w:rsid w:val="001D7207"/>
    <w:rsid w:val="001E112E"/>
    <w:rsid w:val="001E4118"/>
    <w:rsid w:val="001E7405"/>
    <w:rsid w:val="001F651F"/>
    <w:rsid w:val="00205058"/>
    <w:rsid w:val="002072D5"/>
    <w:rsid w:val="00215D9C"/>
    <w:rsid w:val="00215E5E"/>
    <w:rsid w:val="002460BE"/>
    <w:rsid w:val="00247353"/>
    <w:rsid w:val="0026644B"/>
    <w:rsid w:val="00276AE1"/>
    <w:rsid w:val="00281E3E"/>
    <w:rsid w:val="00285811"/>
    <w:rsid w:val="00293255"/>
    <w:rsid w:val="002B2A26"/>
    <w:rsid w:val="002B7647"/>
    <w:rsid w:val="002B7E57"/>
    <w:rsid w:val="002D0C54"/>
    <w:rsid w:val="002D16CD"/>
    <w:rsid w:val="002D38E9"/>
    <w:rsid w:val="002D4DEF"/>
    <w:rsid w:val="002D62E4"/>
    <w:rsid w:val="002D7D3A"/>
    <w:rsid w:val="002E443D"/>
    <w:rsid w:val="002F2367"/>
    <w:rsid w:val="002F2984"/>
    <w:rsid w:val="00315022"/>
    <w:rsid w:val="00320886"/>
    <w:rsid w:val="0032151B"/>
    <w:rsid w:val="00325F7A"/>
    <w:rsid w:val="0034354C"/>
    <w:rsid w:val="003527E0"/>
    <w:rsid w:val="00354113"/>
    <w:rsid w:val="0037152D"/>
    <w:rsid w:val="00373453"/>
    <w:rsid w:val="0037425C"/>
    <w:rsid w:val="0038200F"/>
    <w:rsid w:val="0038617F"/>
    <w:rsid w:val="00396BF0"/>
    <w:rsid w:val="003A00B6"/>
    <w:rsid w:val="003B3F83"/>
    <w:rsid w:val="003B52AA"/>
    <w:rsid w:val="003C3DF5"/>
    <w:rsid w:val="003C48FF"/>
    <w:rsid w:val="003D04D3"/>
    <w:rsid w:val="003D0F6C"/>
    <w:rsid w:val="003D2BCF"/>
    <w:rsid w:val="003D42F1"/>
    <w:rsid w:val="003D51A8"/>
    <w:rsid w:val="003E12C9"/>
    <w:rsid w:val="003E24C4"/>
    <w:rsid w:val="003E4220"/>
    <w:rsid w:val="003E7E75"/>
    <w:rsid w:val="003F4613"/>
    <w:rsid w:val="00407853"/>
    <w:rsid w:val="00411F46"/>
    <w:rsid w:val="00416141"/>
    <w:rsid w:val="00422305"/>
    <w:rsid w:val="0043188B"/>
    <w:rsid w:val="00435AB0"/>
    <w:rsid w:val="004429D6"/>
    <w:rsid w:val="00445CFF"/>
    <w:rsid w:val="004618D3"/>
    <w:rsid w:val="00472BBD"/>
    <w:rsid w:val="004809D8"/>
    <w:rsid w:val="00481D11"/>
    <w:rsid w:val="00484048"/>
    <w:rsid w:val="004A64C8"/>
    <w:rsid w:val="004A6CA6"/>
    <w:rsid w:val="004B276A"/>
    <w:rsid w:val="004B47C4"/>
    <w:rsid w:val="004C0565"/>
    <w:rsid w:val="004C2A88"/>
    <w:rsid w:val="004D08C1"/>
    <w:rsid w:val="004D5D35"/>
    <w:rsid w:val="004E2D0B"/>
    <w:rsid w:val="004E5F3C"/>
    <w:rsid w:val="004E67BE"/>
    <w:rsid w:val="005032F9"/>
    <w:rsid w:val="005075C6"/>
    <w:rsid w:val="00507B53"/>
    <w:rsid w:val="00511A6E"/>
    <w:rsid w:val="00523923"/>
    <w:rsid w:val="005246DC"/>
    <w:rsid w:val="00526604"/>
    <w:rsid w:val="005356FF"/>
    <w:rsid w:val="00541C5B"/>
    <w:rsid w:val="00544A89"/>
    <w:rsid w:val="00547183"/>
    <w:rsid w:val="00577DDE"/>
    <w:rsid w:val="00582139"/>
    <w:rsid w:val="00591246"/>
    <w:rsid w:val="005A0D4A"/>
    <w:rsid w:val="005A4AFE"/>
    <w:rsid w:val="005A643C"/>
    <w:rsid w:val="005B22BF"/>
    <w:rsid w:val="005B3739"/>
    <w:rsid w:val="005D0BBF"/>
    <w:rsid w:val="005E629A"/>
    <w:rsid w:val="005E6FE1"/>
    <w:rsid w:val="005F31BB"/>
    <w:rsid w:val="00600695"/>
    <w:rsid w:val="006007DA"/>
    <w:rsid w:val="00626681"/>
    <w:rsid w:val="00632D59"/>
    <w:rsid w:val="006509FB"/>
    <w:rsid w:val="00653E0C"/>
    <w:rsid w:val="00654916"/>
    <w:rsid w:val="00655F53"/>
    <w:rsid w:val="006579B7"/>
    <w:rsid w:val="00661BE1"/>
    <w:rsid w:val="006708D8"/>
    <w:rsid w:val="00674FCB"/>
    <w:rsid w:val="0068655C"/>
    <w:rsid w:val="006907A6"/>
    <w:rsid w:val="006921D1"/>
    <w:rsid w:val="006A5CFB"/>
    <w:rsid w:val="006A664B"/>
    <w:rsid w:val="006B14FD"/>
    <w:rsid w:val="006B4298"/>
    <w:rsid w:val="006C5703"/>
    <w:rsid w:val="006C688F"/>
    <w:rsid w:val="006C7D5A"/>
    <w:rsid w:val="006D1BD7"/>
    <w:rsid w:val="006D6C69"/>
    <w:rsid w:val="006F3357"/>
    <w:rsid w:val="007001DA"/>
    <w:rsid w:val="0071047B"/>
    <w:rsid w:val="007263FC"/>
    <w:rsid w:val="00726CA2"/>
    <w:rsid w:val="0075335D"/>
    <w:rsid w:val="00756755"/>
    <w:rsid w:val="00774438"/>
    <w:rsid w:val="00780C29"/>
    <w:rsid w:val="00781716"/>
    <w:rsid w:val="007826F8"/>
    <w:rsid w:val="00784011"/>
    <w:rsid w:val="007B1A32"/>
    <w:rsid w:val="007C3762"/>
    <w:rsid w:val="007C7F78"/>
    <w:rsid w:val="007D352F"/>
    <w:rsid w:val="007D5968"/>
    <w:rsid w:val="007D6BA2"/>
    <w:rsid w:val="007D7750"/>
    <w:rsid w:val="007E2A5A"/>
    <w:rsid w:val="0080603F"/>
    <w:rsid w:val="00806AF3"/>
    <w:rsid w:val="00812FFA"/>
    <w:rsid w:val="00813D3A"/>
    <w:rsid w:val="00820B1D"/>
    <w:rsid w:val="00865725"/>
    <w:rsid w:val="00883D70"/>
    <w:rsid w:val="00884F21"/>
    <w:rsid w:val="008B0A0B"/>
    <w:rsid w:val="008B12F7"/>
    <w:rsid w:val="008B3BDE"/>
    <w:rsid w:val="008B4A2B"/>
    <w:rsid w:val="008C5761"/>
    <w:rsid w:val="008D79DD"/>
    <w:rsid w:val="008E375E"/>
    <w:rsid w:val="008E696B"/>
    <w:rsid w:val="009012C9"/>
    <w:rsid w:val="00902AF4"/>
    <w:rsid w:val="00903E9D"/>
    <w:rsid w:val="00905953"/>
    <w:rsid w:val="00906E2A"/>
    <w:rsid w:val="00911373"/>
    <w:rsid w:val="0091382D"/>
    <w:rsid w:val="00913F59"/>
    <w:rsid w:val="009203FF"/>
    <w:rsid w:val="009569BC"/>
    <w:rsid w:val="00960715"/>
    <w:rsid w:val="0096249B"/>
    <w:rsid w:val="009637FF"/>
    <w:rsid w:val="00963C52"/>
    <w:rsid w:val="009657AF"/>
    <w:rsid w:val="00975550"/>
    <w:rsid w:val="00975B1B"/>
    <w:rsid w:val="009829CC"/>
    <w:rsid w:val="00987594"/>
    <w:rsid w:val="009A1C63"/>
    <w:rsid w:val="009B6BAC"/>
    <w:rsid w:val="009C05F8"/>
    <w:rsid w:val="009C5A07"/>
    <w:rsid w:val="009D2687"/>
    <w:rsid w:val="009E42FD"/>
    <w:rsid w:val="009E758D"/>
    <w:rsid w:val="009F0065"/>
    <w:rsid w:val="00A04EC9"/>
    <w:rsid w:val="00A11FA1"/>
    <w:rsid w:val="00A3477D"/>
    <w:rsid w:val="00A44BB8"/>
    <w:rsid w:val="00A56EC7"/>
    <w:rsid w:val="00A71AB3"/>
    <w:rsid w:val="00A73543"/>
    <w:rsid w:val="00A80C16"/>
    <w:rsid w:val="00A8354D"/>
    <w:rsid w:val="00AA0E49"/>
    <w:rsid w:val="00AA4385"/>
    <w:rsid w:val="00AB45E9"/>
    <w:rsid w:val="00AC78AC"/>
    <w:rsid w:val="00AE3BA6"/>
    <w:rsid w:val="00AE48C4"/>
    <w:rsid w:val="00AF077A"/>
    <w:rsid w:val="00AF3B0E"/>
    <w:rsid w:val="00AF684E"/>
    <w:rsid w:val="00B05ABF"/>
    <w:rsid w:val="00B22FF0"/>
    <w:rsid w:val="00B25923"/>
    <w:rsid w:val="00B35723"/>
    <w:rsid w:val="00B4127F"/>
    <w:rsid w:val="00B604DC"/>
    <w:rsid w:val="00B66698"/>
    <w:rsid w:val="00B677D8"/>
    <w:rsid w:val="00B679B3"/>
    <w:rsid w:val="00B70DA2"/>
    <w:rsid w:val="00B83B0A"/>
    <w:rsid w:val="00B84938"/>
    <w:rsid w:val="00B94D83"/>
    <w:rsid w:val="00B96CAE"/>
    <w:rsid w:val="00BB2F77"/>
    <w:rsid w:val="00BB4A6F"/>
    <w:rsid w:val="00BB4D3F"/>
    <w:rsid w:val="00BC0092"/>
    <w:rsid w:val="00BC06E9"/>
    <w:rsid w:val="00BC18DF"/>
    <w:rsid w:val="00BC50A2"/>
    <w:rsid w:val="00BF1EBE"/>
    <w:rsid w:val="00BF63BF"/>
    <w:rsid w:val="00C046B2"/>
    <w:rsid w:val="00C15F2C"/>
    <w:rsid w:val="00C22EE6"/>
    <w:rsid w:val="00C25DC0"/>
    <w:rsid w:val="00C41B72"/>
    <w:rsid w:val="00C448ED"/>
    <w:rsid w:val="00C50006"/>
    <w:rsid w:val="00C62EFB"/>
    <w:rsid w:val="00C67879"/>
    <w:rsid w:val="00C76875"/>
    <w:rsid w:val="00C77B32"/>
    <w:rsid w:val="00C77EC7"/>
    <w:rsid w:val="00C92726"/>
    <w:rsid w:val="00C972F8"/>
    <w:rsid w:val="00CA426E"/>
    <w:rsid w:val="00CB1FFC"/>
    <w:rsid w:val="00CB3A47"/>
    <w:rsid w:val="00CE46A7"/>
    <w:rsid w:val="00CE769B"/>
    <w:rsid w:val="00D014BE"/>
    <w:rsid w:val="00D03797"/>
    <w:rsid w:val="00D042EF"/>
    <w:rsid w:val="00D2179F"/>
    <w:rsid w:val="00D21BEE"/>
    <w:rsid w:val="00D24E21"/>
    <w:rsid w:val="00D25A12"/>
    <w:rsid w:val="00D26336"/>
    <w:rsid w:val="00D31C1F"/>
    <w:rsid w:val="00D3303B"/>
    <w:rsid w:val="00D355C3"/>
    <w:rsid w:val="00D35998"/>
    <w:rsid w:val="00D460BE"/>
    <w:rsid w:val="00D541BC"/>
    <w:rsid w:val="00D61A9A"/>
    <w:rsid w:val="00D63816"/>
    <w:rsid w:val="00D64897"/>
    <w:rsid w:val="00D6556A"/>
    <w:rsid w:val="00D675C4"/>
    <w:rsid w:val="00D72E5E"/>
    <w:rsid w:val="00D77C26"/>
    <w:rsid w:val="00D84097"/>
    <w:rsid w:val="00DA0884"/>
    <w:rsid w:val="00DD756A"/>
    <w:rsid w:val="00DE40E3"/>
    <w:rsid w:val="00DF2AA2"/>
    <w:rsid w:val="00DF69E8"/>
    <w:rsid w:val="00E00B53"/>
    <w:rsid w:val="00E11C43"/>
    <w:rsid w:val="00E13740"/>
    <w:rsid w:val="00E16D85"/>
    <w:rsid w:val="00E2153C"/>
    <w:rsid w:val="00E40266"/>
    <w:rsid w:val="00E54A5D"/>
    <w:rsid w:val="00E56BCF"/>
    <w:rsid w:val="00E612AA"/>
    <w:rsid w:val="00E630F3"/>
    <w:rsid w:val="00E6417C"/>
    <w:rsid w:val="00E654DC"/>
    <w:rsid w:val="00E70276"/>
    <w:rsid w:val="00E70D18"/>
    <w:rsid w:val="00E8177C"/>
    <w:rsid w:val="00E82A93"/>
    <w:rsid w:val="00EA6D4D"/>
    <w:rsid w:val="00EC5E3A"/>
    <w:rsid w:val="00EC6518"/>
    <w:rsid w:val="00EE2B04"/>
    <w:rsid w:val="00EE7747"/>
    <w:rsid w:val="00EF63C7"/>
    <w:rsid w:val="00F123FE"/>
    <w:rsid w:val="00F16FCA"/>
    <w:rsid w:val="00F17F6A"/>
    <w:rsid w:val="00F2300E"/>
    <w:rsid w:val="00F246C3"/>
    <w:rsid w:val="00F31886"/>
    <w:rsid w:val="00F349B0"/>
    <w:rsid w:val="00F35E74"/>
    <w:rsid w:val="00F41A4C"/>
    <w:rsid w:val="00F509A4"/>
    <w:rsid w:val="00F55D8B"/>
    <w:rsid w:val="00F7484C"/>
    <w:rsid w:val="00F8439C"/>
    <w:rsid w:val="00F8745D"/>
    <w:rsid w:val="00F90618"/>
    <w:rsid w:val="00F93502"/>
    <w:rsid w:val="00F97B64"/>
    <w:rsid w:val="00FA55CB"/>
    <w:rsid w:val="00FA5766"/>
    <w:rsid w:val="00FB6F21"/>
    <w:rsid w:val="00FC1ABD"/>
    <w:rsid w:val="00FE1530"/>
    <w:rsid w:val="00FE1958"/>
    <w:rsid w:val="00FE3848"/>
    <w:rsid w:val="00FE46C7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9f"/>
    </o:shapedefaults>
    <o:shapelayout v:ext="edit">
      <o:idmap v:ext="edit" data="2"/>
    </o:shapelayout>
  </w:shapeDefaults>
  <w:doNotEmbedSmartTags/>
  <w:decimalSymbol w:val=","/>
  <w:listSeparator w:val=";"/>
  <w14:docId w14:val="2313936E"/>
  <w15:docId w15:val="{E599E158-25BE-45A1-9ADF-CB8C1AA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Overskrift3">
    <w:name w:val="heading 3"/>
    <w:aliases w:val="Page Heading"/>
    <w:next w:val="Normal"/>
    <w:autoRedefine/>
    <w:qFormat/>
    <w:rsid w:val="00E70D18"/>
    <w:pPr>
      <w:tabs>
        <w:tab w:val="left" w:pos="990"/>
      </w:tabs>
      <w:ind w:left="907" w:hanging="907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4575A"/>
    <w:rPr>
      <w:color w:val="0000FF"/>
      <w:u w:val="single"/>
    </w:rPr>
  </w:style>
  <w:style w:type="paragraph" w:styleId="NormalWeb">
    <w:name w:val="Normal (Web)"/>
    <w:basedOn w:val="Normal"/>
    <w:uiPriority w:val="99"/>
    <w:rsid w:val="00C15875"/>
    <w:pPr>
      <w:spacing w:before="100" w:beforeAutospacing="1" w:after="100" w:afterAutospacing="1"/>
    </w:pPr>
    <w:rPr>
      <w:color w:val="000000"/>
    </w:rPr>
  </w:style>
  <w:style w:type="paragraph" w:styleId="HTML-forhndsformatert">
    <w:name w:val="HTML Preformatted"/>
    <w:basedOn w:val="Norma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Sterk">
    <w:name w:val="Strong"/>
    <w:qFormat/>
    <w:rsid w:val="00C15875"/>
    <w:rPr>
      <w:b/>
      <w:bCs/>
    </w:rPr>
  </w:style>
  <w:style w:type="character" w:styleId="Utheving">
    <w:name w:val="Emphasis"/>
    <w:qFormat/>
    <w:rsid w:val="00C15875"/>
    <w:rPr>
      <w:i/>
      <w:iCs/>
    </w:rPr>
  </w:style>
  <w:style w:type="paragraph" w:styleId="Brdtekst3">
    <w:name w:val="Body Text 3"/>
    <w:basedOn w:val="Normal"/>
    <w:rsid w:val="009637FF"/>
    <w:rPr>
      <w:rFonts w:ascii="Times" w:eastAsia="Times" w:hAnsi="Times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C67879"/>
    <w:pPr>
      <w:ind w:left="720"/>
      <w:contextualSpacing/>
    </w:pPr>
    <w:rPr>
      <w:rFonts w:ascii="Cambria" w:eastAsia="Cambria" w:hAnsi="Cambria"/>
    </w:rPr>
  </w:style>
  <w:style w:type="paragraph" w:styleId="Bobletekst">
    <w:name w:val="Balloon Text"/>
    <w:basedOn w:val="Normal"/>
    <w:link w:val="BobletekstTegn"/>
    <w:rsid w:val="003D0F6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3D0F6C"/>
    <w:rPr>
      <w:rFonts w:ascii="Tahoma" w:hAnsi="Tahoma" w:cs="Tahoma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15757A"/>
    <w:pPr>
      <w:spacing w:line="276" w:lineRule="auto"/>
    </w:pPr>
    <w:rPr>
      <w:sz w:val="20"/>
      <w:lang w:val="en-GB"/>
    </w:rPr>
  </w:style>
  <w:style w:type="character" w:customStyle="1" w:styleId="MerknadstekstTegn">
    <w:name w:val="Merknadstekst Tegn"/>
    <w:link w:val="Merknadstekst"/>
    <w:uiPriority w:val="99"/>
    <w:rsid w:val="0015757A"/>
    <w:rPr>
      <w:lang w:val="en-GB"/>
    </w:rPr>
  </w:style>
  <w:style w:type="paragraph" w:styleId="Topptekst">
    <w:name w:val="header"/>
    <w:link w:val="TopptekstTegn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TopptekstTegn">
    <w:name w:val="Topptekst Tegn"/>
    <w:link w:val="Topptekst"/>
    <w:rsid w:val="001555CD"/>
    <w:rPr>
      <w:rFonts w:ascii="Verdana" w:hAnsi="Verdana"/>
      <w:color w:val="000000"/>
    </w:rPr>
  </w:style>
  <w:style w:type="paragraph" w:styleId="Bunntekst">
    <w:name w:val="footer"/>
    <w:basedOn w:val="Normal"/>
    <w:link w:val="BunntekstTegn"/>
    <w:uiPriority w:val="99"/>
    <w:rsid w:val="000C3710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"/>
    <w:autoRedefine/>
    <w:qFormat/>
    <w:rsid w:val="007E2A5A"/>
    <w:pPr>
      <w:shd w:val="clear" w:color="auto" w:fill="FFFFFF"/>
      <w:spacing w:after="60" w:line="240" w:lineRule="atLeast"/>
    </w:pPr>
    <w:rPr>
      <w:rFonts w:ascii="Arial" w:hAnsi="Arial" w:cs="Arial"/>
      <w:color w:val="000000"/>
      <w:sz w:val="20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C76875"/>
    <w:pPr>
      <w:spacing w:line="240" w:lineRule="exact"/>
      <w:ind w:left="-426"/>
    </w:pPr>
    <w:rPr>
      <w:rFonts w:ascii="Verdana" w:hAnsi="Verdana" w:cs="Helv"/>
      <w:color w:val="000000"/>
    </w:rPr>
  </w:style>
  <w:style w:type="character" w:styleId="Fulgthyperkobling">
    <w:name w:val="FollowedHyperlink"/>
    <w:basedOn w:val="Standardskriftforavsnitt"/>
    <w:rsid w:val="00E70D18"/>
    <w:rPr>
      <w:color w:val="954F72" w:themeColor="followedHyperlink"/>
      <w:u w:val="single"/>
    </w:rPr>
  </w:style>
  <w:style w:type="paragraph" w:customStyle="1" w:styleId="Default">
    <w:name w:val="Default"/>
    <w:rsid w:val="006509F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nb-NO"/>
    </w:rPr>
  </w:style>
  <w:style w:type="paragraph" w:styleId="Listeavsnitt">
    <w:name w:val="List Paragraph"/>
    <w:basedOn w:val="Normal"/>
    <w:uiPriority w:val="34"/>
    <w:qFormat/>
    <w:rsid w:val="00650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normaltextrun">
    <w:name w:val="normaltextrun"/>
    <w:basedOn w:val="Standardskriftforavsnitt"/>
    <w:rsid w:val="006509FB"/>
  </w:style>
  <w:style w:type="character" w:customStyle="1" w:styleId="BunntekstTegn1">
    <w:name w:val="Bunntekst Tegn1"/>
    <w:basedOn w:val="Standardskriftforavsnitt"/>
    <w:uiPriority w:val="99"/>
    <w:semiHidden/>
    <w:rsid w:val="00BF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B28FB599B094C90D3062BABCA20F7" ma:contentTypeVersion="14" ma:contentTypeDescription="Opprett et nytt dokument." ma:contentTypeScope="" ma:versionID="fb416212c8faf284d6e99eb50b6ee330">
  <xsd:schema xmlns:xsd="http://www.w3.org/2001/XMLSchema" xmlns:xs="http://www.w3.org/2001/XMLSchema" xmlns:p="http://schemas.microsoft.com/office/2006/metadata/properties" xmlns:ns2="5a0d585c-d6d8-4a02-b2f9-7dc89871a535" xmlns:ns3="8f877dd0-0ce3-495a-b4e8-341361bd3db1" targetNamespace="http://schemas.microsoft.com/office/2006/metadata/properties" ma:root="true" ma:fieldsID="1cd208abb55d8dc7c6efa80de522bbce" ns2:_="" ns3:_="">
    <xsd:import namespace="5a0d585c-d6d8-4a02-b2f9-7dc89871a535"/>
    <xsd:import namespace="8f877dd0-0ce3-495a-b4e8-341361bd3d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d585c-d6d8-4a02-b2f9-7dc89871a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0f8c4daa-c678-4442-815b-890ceee98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77dd0-0ce3-495a-b4e8-341361bd3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ab39039-3ab9-411f-b318-d97dfc478b41}" ma:internalName="TaxCatchAll" ma:showField="CatchAllData" ma:web="8f877dd0-0ce3-495a-b4e8-341361bd3d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0d585c-d6d8-4a02-b2f9-7dc89871a535">
      <Terms xmlns="http://schemas.microsoft.com/office/infopath/2007/PartnerControls"/>
    </lcf76f155ced4ddcb4097134ff3c332f>
    <TaxCatchAll xmlns="8f877dd0-0ce3-495a-b4e8-341361bd3db1" xsi:nil="true"/>
  </documentManagement>
</p:properties>
</file>

<file path=customXml/itemProps1.xml><?xml version="1.0" encoding="utf-8"?>
<ds:datastoreItem xmlns:ds="http://schemas.openxmlformats.org/officeDocument/2006/customXml" ds:itemID="{0950A5ED-C226-4AB3-97D2-9E7034455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34F28-3E77-40F3-91DD-0C2C54B836A4}"/>
</file>

<file path=customXml/itemProps3.xml><?xml version="1.0" encoding="utf-8"?>
<ds:datastoreItem xmlns:ds="http://schemas.openxmlformats.org/officeDocument/2006/customXml" ds:itemID="{D5EF0533-61B9-4B3E-A216-55C966B778F7}"/>
</file>

<file path=customXml/itemProps4.xml><?xml version="1.0" encoding="utf-8"?>
<ds:datastoreItem xmlns:ds="http://schemas.openxmlformats.org/officeDocument/2006/customXml" ds:itemID="{7C5B914E-3EB7-4C7E-AF47-A6EC4D373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4475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Augdahl</dc:creator>
  <cp:lastModifiedBy>Ellen Sandøe</cp:lastModifiedBy>
  <cp:revision>34</cp:revision>
  <cp:lastPrinted>2016-10-26T08:38:00Z</cp:lastPrinted>
  <dcterms:created xsi:type="dcterms:W3CDTF">2023-10-05T11:24:00Z</dcterms:created>
  <dcterms:modified xsi:type="dcterms:W3CDTF">2023-10-05T12:44:00Z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0x010100C52B28FB599B094C90D3062BABCA20F7</vt:lpwstr>
  </property>
</Properties>
</file>